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ns18="urn:schemas-microsoft-com:office:excel" xmlns:o="urn:schemas-microsoft-com:office:office"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1573a8" w14:textId="c1573a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Жоғары және жоғары оқу орнынан кейінгі білімнің білім беру бағдарламаларын iске асыратын бiлiм беру ұйымдарына оқуға қабылдаудың үлгілік қағидаларын бекіту туралы</w:t>
      </w:r>
    </w:p>
    <w:p>
      <w:pPr>
        <w:spacing w:after="0"/>
        <w:ind w:left="0"/>
        <w:jc w:val="both"/>
      </w:pPr>
      <w:r>
        <w:rPr>
          <w:rFonts w:ascii="Times New Roman"/>
          <w:b w:val="false"/>
          <w:i w:val="false"/>
          <w:color w:val="000000"/>
          <w:sz w:val="28"/>
        </w:rPr>
        <w:t>Қазақстан Республикасы Білім және ғылым министрінің 2018 жылғы 31 қазандағы № 600 бұйрығы. Қазақстан Республикасының Әділет министрлігінде 2018 жылғы 31 қазанда № 17650 болып тіркелді.</w:t>
      </w:r>
    </w:p>
    <w:p>
      <w:pPr>
        <w:spacing w:after="0"/>
        <w:ind w:left="0"/>
        <w:jc w:val="both"/>
      </w:pPr>
      <w:bookmarkStart w:name="z1" w:id="0"/>
      <w:r>
        <w:rPr>
          <w:rFonts w:ascii="Times New Roman"/>
          <w:b w:val="false"/>
          <w:i w:val="false"/>
          <w:color w:val="000000"/>
          <w:sz w:val="28"/>
        </w:rPr>
        <w:t xml:space="preserve">
      "Білім туралы" 2007 жылғы 27 шілдедегі Қазақстан Республикасы Заңының 5-бабының </w:t>
      </w:r>
      <w:r>
        <w:rPr>
          <w:rFonts w:ascii="Times New Roman"/>
          <w:b w:val="false"/>
          <w:i w:val="false"/>
          <w:color w:val="000000"/>
          <w:sz w:val="28"/>
        </w:rPr>
        <w:t>11) тармақшасына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1. Мыналар:</w:t>
      </w:r>
    </w:p>
    <w:bookmarkEnd w:id="1"/>
    <w:bookmarkStart w:name="z3"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Жоғары білімнің білім беру бағдарламаларын iске асыратын бiлiм беру ұйымдарына оқуға қабылдаудың үлгілік қағидалары;</w:t>
      </w:r>
    </w:p>
    <w:bookmarkEnd w:id="2"/>
    <w:bookmarkStart w:name="z4" w:id="3"/>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Жоғары оқу орнынан кейінгі білімнің білім беру бағдарламаларын iске асыратын бiлiм беру ұйымдарына оқуға қабылдаудың үлгілік қағидалары бекітілсін.</w:t>
      </w:r>
    </w:p>
    <w:bookmarkEnd w:id="3"/>
    <w:bookmarkStart w:name="z5" w:id="4"/>
    <w:p>
      <w:pPr>
        <w:spacing w:after="0"/>
        <w:ind w:left="0"/>
        <w:jc w:val="both"/>
      </w:pPr>
      <w:r>
        <w:rPr>
          <w:rFonts w:ascii="Times New Roman"/>
          <w:b w:val="false"/>
          <w:i w:val="false"/>
          <w:color w:val="000000"/>
          <w:sz w:val="28"/>
        </w:rPr>
        <w:t>
      2. Қазақстан Республикасы Білім және ғылым министрлігінің Жоғары және жоғары оқу орнынан кейінгі білім департаменті Қазақстан Республикасының заңнамасында белгіленген тәртіппен:</w:t>
      </w:r>
    </w:p>
    <w:bookmarkEnd w:id="4"/>
    <w:bookmarkStart w:name="z6" w:id="5"/>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5"/>
    <w:bookmarkStart w:name="z7" w:id="6"/>
    <w:p>
      <w:pPr>
        <w:spacing w:after="0"/>
        <w:ind w:left="0"/>
        <w:jc w:val="both"/>
      </w:pPr>
      <w:r>
        <w:rPr>
          <w:rFonts w:ascii="Times New Roman"/>
          <w:b w:val="false"/>
          <w:i w:val="false"/>
          <w:color w:val="000000"/>
          <w:sz w:val="28"/>
        </w:rPr>
        <w:t>
      2) осы бұйрық мемлекеттік тіркеуден өткен күнінен бастап күнтізбелік он күн ішінде оның қазақ және орыс тілдеріндегі қағаз және электронды түрдегі көшірмелерін ресми жариялау және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жолдауды;</w:t>
      </w:r>
    </w:p>
    <w:bookmarkEnd w:id="6"/>
    <w:bookmarkStart w:name="z8" w:id="7"/>
    <w:p>
      <w:pPr>
        <w:spacing w:after="0"/>
        <w:ind w:left="0"/>
        <w:jc w:val="both"/>
      </w:pPr>
      <w:r>
        <w:rPr>
          <w:rFonts w:ascii="Times New Roman"/>
          <w:b w:val="false"/>
          <w:i w:val="false"/>
          <w:color w:val="000000"/>
          <w:sz w:val="28"/>
        </w:rPr>
        <w:t>
      3) осы бұйрық ресми жарияланғаннан кейін Қазақстан Республикасы Білім және ғылым министрлігінің ресми интернет-ресурсында орналастыруды;</w:t>
      </w:r>
    </w:p>
    <w:bookmarkEnd w:id="7"/>
    <w:bookmarkStart w:name="z9" w:id="8"/>
    <w:p>
      <w:pPr>
        <w:spacing w:after="0"/>
        <w:ind w:left="0"/>
        <w:jc w:val="both"/>
      </w:pPr>
      <w:r>
        <w:rPr>
          <w:rFonts w:ascii="Times New Roman"/>
          <w:b w:val="false"/>
          <w:i w:val="false"/>
          <w:color w:val="000000"/>
          <w:sz w:val="28"/>
        </w:rPr>
        <w:t xml:space="preserve">
      4) осы бұйрық мемлекеттік тіркеуден өткеннен кейін он жұмыс күні ішінде Қазақстан Респуликасы Білім және ғылым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8"/>
    <w:bookmarkStart w:name="z10" w:id="9"/>
    <w:p>
      <w:pPr>
        <w:spacing w:after="0"/>
        <w:ind w:left="0"/>
        <w:jc w:val="both"/>
      </w:pPr>
      <w:r>
        <w:rPr>
          <w:rFonts w:ascii="Times New Roman"/>
          <w:b w:val="false"/>
          <w:i w:val="false"/>
          <w:color w:val="000000"/>
          <w:sz w:val="28"/>
        </w:rPr>
        <w:t>
      3. Осы бұйрықтың орындалуын бақылау Қазақстан Республикасының Білім және ғылым вице-министрі А.Қ. Аймағамбетовке жүктелсін.</w:t>
      </w:r>
    </w:p>
    <w:bookmarkEnd w:id="9"/>
    <w:bookmarkStart w:name="z11" w:id="10"/>
    <w:p>
      <w:pPr>
        <w:spacing w:after="0"/>
        <w:ind w:left="0"/>
        <w:jc w:val="both"/>
      </w:pPr>
      <w:r>
        <w:rPr>
          <w:rFonts w:ascii="Times New Roman"/>
          <w:b w:val="false"/>
          <w:i w:val="false"/>
          <w:color w:val="000000"/>
          <w:sz w:val="28"/>
        </w:rPr>
        <w:t>
      4. Осы бұйрық алғашқы ресми жарияланған күнінен кейін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Білім және ғылым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Сағадиев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31 қазандағы</w:t>
            </w:r>
            <w:r>
              <w:br/>
            </w:r>
            <w:r>
              <w:rPr>
                <w:rFonts w:ascii="Times New Roman"/>
                <w:b w:val="false"/>
                <w:i w:val="false"/>
                <w:color w:val="000000"/>
                <w:sz w:val="20"/>
              </w:rPr>
              <w:t>№ 600 бұйрығына</w:t>
            </w:r>
            <w:r>
              <w:br/>
            </w:r>
            <w:r>
              <w:rPr>
                <w:rFonts w:ascii="Times New Roman"/>
                <w:b w:val="false"/>
                <w:i w:val="false"/>
                <w:color w:val="000000"/>
                <w:sz w:val="20"/>
              </w:rPr>
              <w:t>1-қосымша</w:t>
            </w:r>
          </w:p>
        </w:tc>
      </w:tr>
    </w:tbl>
    <w:bookmarkStart w:name="z13" w:id="11"/>
    <w:p>
      <w:pPr>
        <w:spacing w:after="0"/>
        <w:ind w:left="0"/>
        <w:jc w:val="left"/>
      </w:pPr>
      <w:r>
        <w:rPr>
          <w:rFonts w:ascii="Times New Roman"/>
          <w:b/>
          <w:i w:val="false"/>
          <w:color w:val="000000"/>
        </w:rPr>
        <w:t xml:space="preserve"> Жоғары білімнің білім беру бағдарламаларын іске асыратын білім беру ұйымдарына оқуға қабылдаудың үлгілік қағидалары</w:t>
      </w:r>
    </w:p>
    <w:bookmarkEnd w:id="11"/>
    <w:bookmarkStart w:name="z14" w:id="12"/>
    <w:p>
      <w:pPr>
        <w:spacing w:after="0"/>
        <w:ind w:left="0"/>
        <w:jc w:val="left"/>
      </w:pPr>
      <w:r>
        <w:rPr>
          <w:rFonts w:ascii="Times New Roman"/>
          <w:b/>
          <w:i w:val="false"/>
          <w:color w:val="000000"/>
        </w:rPr>
        <w:t xml:space="preserve"> 1-тарау. Жалпы ережелер</w:t>
      </w:r>
    </w:p>
    <w:bookmarkEnd w:id="12"/>
    <w:bookmarkStart w:name="z15" w:id="13"/>
    <w:p>
      <w:pPr>
        <w:spacing w:after="0"/>
        <w:ind w:left="0"/>
        <w:jc w:val="both"/>
      </w:pPr>
      <w:r>
        <w:rPr>
          <w:rFonts w:ascii="Times New Roman"/>
          <w:b w:val="false"/>
          <w:i w:val="false"/>
          <w:color w:val="000000"/>
          <w:sz w:val="28"/>
        </w:rPr>
        <w:t xml:space="preserve">
      1. Осы Жоғары білімнің білім беру бағдарламаларын іске асыратын білім беру ұйымдарына оқуға қабылдаудың үлгілік қағидалары (бұдан әрі – Үлгілік қағидалар) "Білім туралы" 2007 жылғы 27 шілдедегі Қазақстан Республикасы Заңының (бұдан әрі – Заң) 5-бабының </w:t>
      </w:r>
      <w:r>
        <w:rPr>
          <w:rFonts w:ascii="Times New Roman"/>
          <w:b w:val="false"/>
          <w:i w:val="false"/>
          <w:color w:val="000000"/>
          <w:sz w:val="28"/>
        </w:rPr>
        <w:t>11) тармақшасына</w:t>
      </w:r>
      <w:r>
        <w:rPr>
          <w:rFonts w:ascii="Times New Roman"/>
          <w:b w:val="false"/>
          <w:i w:val="false"/>
          <w:color w:val="000000"/>
          <w:sz w:val="28"/>
        </w:rPr>
        <w:t xml:space="preserve"> сәйкес әзірленген және жоғары білімнің білім беру бағдарламаларын іске асыратын білім беру ұйымдарына оқуға қабылдау тәртібін анықтайды.</w:t>
      </w:r>
    </w:p>
    <w:bookmarkEnd w:id="13"/>
    <w:bookmarkStart w:name="z16" w:id="14"/>
    <w:p>
      <w:pPr>
        <w:spacing w:after="0"/>
        <w:ind w:left="0"/>
        <w:jc w:val="both"/>
      </w:pPr>
      <w:r>
        <w:rPr>
          <w:rFonts w:ascii="Times New Roman"/>
          <w:b w:val="false"/>
          <w:i w:val="false"/>
          <w:color w:val="000000"/>
          <w:sz w:val="28"/>
        </w:rPr>
        <w:t>
      2. Жоғары білімнің білім беру бағдарламаларын іске асыратын Қазақстан Республикасының білім беру ұйымдарына (бұдан әрі – ЖОО) адамдарды қабылдау республикалық бюджет немесе жергілікті бюджет қаражаты немесе нысаналы трансферттер шеңберінде республикалық бюджеттен түскен қаражат есебінен білім беру грантын орналастыру, сондай-ақ азаматтардың өз қаражаты мен басқа да көздер есебінен оқуға ақы төлеуі арқылы жүзеге асырылады.</w:t>
      </w:r>
    </w:p>
    <w:bookmarkEnd w:id="14"/>
    <w:bookmarkStart w:name="z17" w:id="15"/>
    <w:p>
      <w:pPr>
        <w:spacing w:after="0"/>
        <w:ind w:left="0"/>
        <w:jc w:val="left"/>
      </w:pPr>
      <w:r>
        <w:rPr>
          <w:rFonts w:ascii="Times New Roman"/>
          <w:b/>
          <w:i w:val="false"/>
          <w:color w:val="000000"/>
        </w:rPr>
        <w:t xml:space="preserve"> 2-тарау. Жоғары білімнің білім беру бағдарламаларын іске асыратын білім беру ұйымдарына қабылдау рәсімі</w:t>
      </w:r>
    </w:p>
    <w:bookmarkEnd w:id="15"/>
    <w:bookmarkStart w:name="z18" w:id="16"/>
    <w:p>
      <w:pPr>
        <w:spacing w:after="0"/>
        <w:ind w:left="0"/>
        <w:jc w:val="both"/>
      </w:pPr>
      <w:r>
        <w:rPr>
          <w:rFonts w:ascii="Times New Roman"/>
          <w:b w:val="false"/>
          <w:i w:val="false"/>
          <w:color w:val="000000"/>
          <w:sz w:val="28"/>
        </w:rPr>
        <w:t>
      3. ЖОО-ға жалпы орта, техникалық және кәсіптік, орта білімнен кейінгі, жоғары білімі бар адамдар қабылданады.</w:t>
      </w:r>
    </w:p>
    <w:bookmarkEnd w:id="16"/>
    <w:bookmarkStart w:name="z19" w:id="17"/>
    <w:p>
      <w:pPr>
        <w:spacing w:after="0"/>
        <w:ind w:left="0"/>
        <w:jc w:val="both"/>
      </w:pPr>
      <w:r>
        <w:rPr>
          <w:rFonts w:ascii="Times New Roman"/>
          <w:b w:val="false"/>
          <w:i w:val="false"/>
          <w:color w:val="000000"/>
          <w:sz w:val="28"/>
        </w:rPr>
        <w:t>
      4. Шығармашылық дайындықты талап ететін оқуға түсушілерді қоспағанда, жоғары білімнің білім беру бағдарламаларына ҰБТ-дан өткен және республикалық бюджет немесе жергілікті бюджет қаражаты немесе нысаналы трансферттер шеңберінде республикалық бюджеттен түскен қаражат есебінен білім беру грантын беру конкурсына қатысуға және (немесе) ұлттық ЖОО-ға ақылы оқуға ниет білдірген орта, техникалық және кәсіптік немесе орта білімнен кейінгі білім беру ұйымдарының бітірушілері ҰБТ нәтижесі бойынша – кемінде 65 балл, "Педагогикалық ғылымдар", "Ауыл шаруашылығы және биоресурстар", "Ветеринария" білім беру салалары бойынша – кемінде 60 балл, басқа ЖОО-ларға – кемінде 50 балл, "Денсаулық сақтау және әлеуметтік қамтамасыз ету (медицина)" білім беру саласы бойынша – кемінде 65 балл, оның ішінде Қазақстан тарихы, математикалық сауаттылық, оқу сауаттылығы – оқу тілі бойынша – кемінде 5 балл және әр бейіндік пәннен кемінде 5 балл алуы қажет.</w:t>
      </w:r>
    </w:p>
    <w:bookmarkEnd w:id="17"/>
    <w:p>
      <w:pPr>
        <w:spacing w:after="0"/>
        <w:ind w:left="0"/>
        <w:jc w:val="both"/>
      </w:pPr>
      <w:r>
        <w:rPr>
          <w:rFonts w:ascii="Times New Roman"/>
          <w:b w:val="false"/>
          <w:i w:val="false"/>
          <w:color w:val="000000"/>
          <w:sz w:val="28"/>
        </w:rPr>
        <w:t>
      Шығармашылық дайындықты талап ететін оқуға түсушілерді қоспағанда, жоғары білімнің білім беру бағдарламаларына ҰБТ-дан өткен, қысқартылған оқыту мерзімдерін көздейтін жоғары білім кадрларын даярлаудың ұқсас бағыттары бойынша республикалық бюджет немесе жергілікті бюджет қаражаты немесе нысаналы трансферттер шеңберінде республикалық бюджеттен түскен қаражат есебінен білім беру грантын беру конкурсына қатысуға және (немесе) ақылы оқуға ниет білдірген техникалық және кәсіптік, орта білімнен кейінгі білім беру ұйымдарының бітірушілері ҰБТ нәтижесі бойынша кемінде 25 балл, оның ішінде жалпы бейіндік пән бойынша – кемінде 5 балл және бейіндік пән бойынша кемінде 5 балл алуы қажет.</w:t>
      </w:r>
    </w:p>
    <w:p>
      <w:pPr>
        <w:spacing w:after="0"/>
        <w:ind w:left="0"/>
        <w:jc w:val="both"/>
      </w:pPr>
      <w:r>
        <w:rPr>
          <w:rFonts w:ascii="Times New Roman"/>
          <w:b w:val="false"/>
          <w:i w:val="false"/>
          <w:color w:val="000000"/>
          <w:sz w:val="28"/>
        </w:rPr>
        <w:t>
      Шығармашылық дайындықты талап ететін, жоғары білімнің білім беру бағдарламаларына түсуші ҰБТ-дан өткен және республикалық бюджет немесе жергілікті бюджет қаражаты немесе нысаналы трансферттер шеңберінде республикалық бюджеттен түскен қаражат есебінен білім беру грантын беру конкурсына қатысуға және (немесе) ұлттық ЖОО-ға ақылы оқуға ниет білдірген орта, техникалық және кәсіптік, орта білімнен кейінгі білім беру ұйымдарының бітірушілері ҰБТ және шығармашылық емтихан нәтижелері бойынша – кемінде 65 балл, "Педагогикалық ғылымдар" білім беру саласы бойынша – кемінде 60 балл, басқа ЖОО-ға – кемінде 50 балл, оның ішінде Қазақстан тарихы, оқу сауаттылығы – оқу тілі бойынша – кемінде 5 балл және әр шығармашылық емтиханнан кемінде 5 балл алуы қажет.</w:t>
      </w:r>
    </w:p>
    <w:p>
      <w:pPr>
        <w:spacing w:after="0"/>
        <w:ind w:left="0"/>
        <w:jc w:val="both"/>
      </w:pPr>
      <w:r>
        <w:rPr>
          <w:rFonts w:ascii="Times New Roman"/>
          <w:b w:val="false"/>
          <w:i w:val="false"/>
          <w:color w:val="000000"/>
          <w:sz w:val="28"/>
        </w:rPr>
        <w:t>
      Шығармашылық дайындықты талап ететін, ҰБТ-дан өткен, қысқартылған оқыту мерзімдерін көздейтін жоғары білім кадрларын даярлаудың ұқсас бағыттары бойынша республикалық бюджет немесе жергілікті бюджет қаражаты немесе нысаналы трансферттер шеңберінде республикалық бюджеттен түскен қаражат есебінен білім беру грантын беру конкурсына қатысуға және (немесе) ақылы оқуға ниет білдірген техникалық және кәсіптік, орта білімнен кейінгі білім беру ұйымдарының бітірушілері ҰБТ және шығармашылық емтихан нәтижесі бойынша кемінде 25 балл, оның ішінде шығармашылық емтиханнан – кемінде 5 балл және бейіндік пән бойынша кемінде 5 балл алуы қажет.</w:t>
      </w:r>
    </w:p>
    <w:bookmarkStart w:name="z20" w:id="18"/>
    <w:p>
      <w:pPr>
        <w:spacing w:after="0"/>
        <w:ind w:left="0"/>
        <w:jc w:val="both"/>
      </w:pPr>
      <w:r>
        <w:rPr>
          <w:rFonts w:ascii="Times New Roman"/>
          <w:b w:val="false"/>
          <w:i w:val="false"/>
          <w:color w:val="000000"/>
          <w:sz w:val="28"/>
        </w:rPr>
        <w:t xml:space="preserve">
      5. ҰБТ нәтижесі бойынша осы Үлгілік қағидалардың </w:t>
      </w:r>
      <w:r>
        <w:rPr>
          <w:rFonts w:ascii="Times New Roman"/>
          <w:b w:val="false"/>
          <w:i w:val="false"/>
          <w:color w:val="000000"/>
          <w:sz w:val="28"/>
        </w:rPr>
        <w:t>4-тармағында</w:t>
      </w:r>
      <w:r>
        <w:rPr>
          <w:rFonts w:ascii="Times New Roman"/>
          <w:b w:val="false"/>
          <w:i w:val="false"/>
          <w:color w:val="000000"/>
          <w:sz w:val="28"/>
        </w:rPr>
        <w:t xml:space="preserve"> белгіленген шекті балды алмаған адамдар ЖОО-ға 1 (бірінші) академиялық кезең аяқталғанға дейін күндізгі оқу бөліміне ақылы негізде қабылданады. </w:t>
      </w:r>
    </w:p>
    <w:bookmarkEnd w:id="18"/>
    <w:p>
      <w:pPr>
        <w:spacing w:after="0"/>
        <w:ind w:left="0"/>
        <w:jc w:val="both"/>
      </w:pPr>
      <w:r>
        <w:rPr>
          <w:rFonts w:ascii="Times New Roman"/>
          <w:b w:val="false"/>
          <w:i w:val="false"/>
          <w:color w:val="000000"/>
          <w:sz w:val="28"/>
        </w:rPr>
        <w:t xml:space="preserve">
      ЖОО-да білім алудың 1 (бірінші) академиялық кезеңі аяқталғаннан кейін бұл адамдар Қазақстан Республикасы Білім және ғылым министрінің 2017 жылғы 2 мамырдағы № 204 </w:t>
      </w:r>
      <w:r>
        <w:rPr>
          <w:rFonts w:ascii="Times New Roman"/>
          <w:b w:val="false"/>
          <w:i w:val="false"/>
          <w:color w:val="000000"/>
          <w:sz w:val="28"/>
        </w:rPr>
        <w:t>бұйрығымен</w:t>
      </w:r>
      <w:r>
        <w:rPr>
          <w:rFonts w:ascii="Times New Roman"/>
          <w:b w:val="false"/>
          <w:i w:val="false"/>
          <w:color w:val="000000"/>
          <w:sz w:val="28"/>
        </w:rPr>
        <w:t xml:space="preserve"> бекітілген Ұлттық бірыңғай тестілеуді және кешенді тестілеуді өткізу қағидаларында (Нормативтік құқықтық актілерді мемлекеттік тіркеу тізілімінде №15173 болып тіркелген) (бұдан әрі – №204 бұйрық) белгіленген мерзімде ҰБТ-ны қайта тапсырады.</w:t>
      </w:r>
    </w:p>
    <w:p>
      <w:pPr>
        <w:spacing w:after="0"/>
        <w:ind w:left="0"/>
        <w:jc w:val="both"/>
      </w:pPr>
      <w:r>
        <w:rPr>
          <w:rFonts w:ascii="Times New Roman"/>
          <w:b w:val="false"/>
          <w:i w:val="false"/>
          <w:color w:val="000000"/>
          <w:sz w:val="28"/>
        </w:rPr>
        <w:t xml:space="preserve">
      1 (бірінші) академиялық кезең аяқталғаннан кейін тапсырған ҰБТ нәтижесі бойынша осы Үлгілік қағидалардың </w:t>
      </w:r>
      <w:r>
        <w:rPr>
          <w:rFonts w:ascii="Times New Roman"/>
          <w:b w:val="false"/>
          <w:i w:val="false"/>
          <w:color w:val="000000"/>
          <w:sz w:val="28"/>
        </w:rPr>
        <w:t>4-тармағында</w:t>
      </w:r>
      <w:r>
        <w:rPr>
          <w:rFonts w:ascii="Times New Roman"/>
          <w:b w:val="false"/>
          <w:i w:val="false"/>
          <w:color w:val="000000"/>
          <w:sz w:val="28"/>
        </w:rPr>
        <w:t xml:space="preserve"> белгіленген шекті балды алмаған адамдар ЖОО-дан шығарылады.</w:t>
      </w:r>
    </w:p>
    <w:bookmarkStart w:name="z21" w:id="19"/>
    <w:p>
      <w:pPr>
        <w:spacing w:after="0"/>
        <w:ind w:left="0"/>
        <w:jc w:val="both"/>
      </w:pPr>
      <w:r>
        <w:rPr>
          <w:rFonts w:ascii="Times New Roman"/>
          <w:b w:val="false"/>
          <w:i w:val="false"/>
          <w:color w:val="000000"/>
          <w:sz w:val="28"/>
        </w:rPr>
        <w:t>
      6. Техникалық және кәсіптік, орта білімнен кейінгі немесе жоғары білімі бар Қазақстан Республикасының азаматтары қысқартылған оқыту мерзімдерін көздейтін жоғары білімнің білім беру бағдарламаларына оқуға қабылданады.</w:t>
      </w:r>
    </w:p>
    <w:bookmarkEnd w:id="19"/>
    <w:p>
      <w:pPr>
        <w:spacing w:after="0"/>
        <w:ind w:left="0"/>
        <w:jc w:val="both"/>
      </w:pPr>
      <w:r>
        <w:rPr>
          <w:rFonts w:ascii="Times New Roman"/>
          <w:b w:val="false"/>
          <w:i w:val="false"/>
          <w:color w:val="000000"/>
          <w:sz w:val="28"/>
        </w:rPr>
        <w:t>
      "Орта буын маманы" немесе "қолданбалы бакалавр" біліктілігін алған, техникалық және кәсіптік немесе орта білімнен кейінгі білімі бар адамдар ЖОО-ға қысқартылған оқыту мерзімдерін көздейтін жоғары білім кадрларын даярлаудың ұқсас бағыттары бойынша ҰБТ нәтижесімен қабылданады.</w:t>
      </w:r>
    </w:p>
    <w:p>
      <w:pPr>
        <w:spacing w:after="0"/>
        <w:ind w:left="0"/>
        <w:jc w:val="both"/>
      </w:pPr>
      <w:r>
        <w:rPr>
          <w:rFonts w:ascii="Times New Roman"/>
          <w:b w:val="false"/>
          <w:i w:val="false"/>
          <w:color w:val="000000"/>
          <w:sz w:val="28"/>
        </w:rPr>
        <w:t>
      ЖОО-ға жоғары білімі бар адамдарды қысқартылған оқыту мерзімдерін көздейтін білім беру бағдарламаларына ақылы негізде қабылдауды шығармашылық дайындықты талап ететін білім беру бағдарламаларына оқуға түсушілерді қоспағанда, ЖОО-лардың қабылдау комиссиялары жазбаша емтихан нысанында жүзеге асырады.</w:t>
      </w:r>
    </w:p>
    <w:p>
      <w:pPr>
        <w:spacing w:after="0"/>
        <w:ind w:left="0"/>
        <w:jc w:val="both"/>
      </w:pPr>
      <w:r>
        <w:rPr>
          <w:rFonts w:ascii="Times New Roman"/>
          <w:b w:val="false"/>
          <w:i w:val="false"/>
          <w:color w:val="000000"/>
          <w:sz w:val="28"/>
        </w:rPr>
        <w:t>
      ЖОО-ға жоғары білімі бар адамдарды қысқартылған оқыту мерзімдерін көздейтін шығармашылық дайындықты талап ететін білім беру бағдарламаларының топтарына ақылы негізде қабылдауды ЖОО-лардың қабылдау комиссиялары шығармашылық емтихан нысанында жүзеге асырады.</w:t>
      </w:r>
    </w:p>
    <w:bookmarkStart w:name="z22" w:id="20"/>
    <w:p>
      <w:pPr>
        <w:spacing w:after="0"/>
        <w:ind w:left="0"/>
        <w:jc w:val="both"/>
      </w:pPr>
      <w:r>
        <w:rPr>
          <w:rFonts w:ascii="Times New Roman"/>
          <w:b w:val="false"/>
          <w:i w:val="false"/>
          <w:color w:val="000000"/>
          <w:sz w:val="28"/>
        </w:rPr>
        <w:t>
      7. Шетел азаматтарын білім беру гранты негізінде бөлінген квота бойынша мемлекетаралық келісімдер негізінде құрылған халықаралық ЖОО-ларға қабылдауды ЖОО дербес жүзеге асырады.</w:t>
      </w:r>
    </w:p>
    <w:bookmarkEnd w:id="20"/>
    <w:p>
      <w:pPr>
        <w:spacing w:after="0"/>
        <w:ind w:left="0"/>
        <w:jc w:val="both"/>
      </w:pPr>
      <w:r>
        <w:rPr>
          <w:rFonts w:ascii="Times New Roman"/>
          <w:b w:val="false"/>
          <w:i w:val="false"/>
          <w:color w:val="000000"/>
          <w:sz w:val="28"/>
        </w:rPr>
        <w:t>
      Шетел азаматтарын ақылы негізде ЖОО-ға қабылдау ЖОО-ның қабылдау комиссиялары өткізетін әңгімелесу нәтижелері бойынша күнтізбелік жыл ішінде жүзеге асырылады. Бұл ретте шетел азаматтарын қабылдау академиялық күнтізбеге сәйкес келесі академиялық кезеңнің басталуына дейін 5 (бес) күн бұрын жүзеге асырылады.</w:t>
      </w:r>
    </w:p>
    <w:bookmarkStart w:name="z23" w:id="21"/>
    <w:p>
      <w:pPr>
        <w:spacing w:after="0"/>
        <w:ind w:left="0"/>
        <w:jc w:val="both"/>
      </w:pPr>
      <w:r>
        <w:rPr>
          <w:rFonts w:ascii="Times New Roman"/>
          <w:b w:val="false"/>
          <w:i w:val="false"/>
          <w:color w:val="000000"/>
          <w:sz w:val="28"/>
        </w:rPr>
        <w:t xml:space="preserve">
      8. ЖОО-ға оқуға түсу кезінде "Техникалық және кәсіптік, орта білімнен кейінгі және жоғары білімнің білім беру бағдарламаларын іске асыратын білім беру ұйымдарына оқуға түсу кезінде қабылдау квотасының мөлшерін бекіту туралы" Қазақстан Республикасы Үкіметінің 2012 жылғы 28 ақпандағы № 264 </w:t>
      </w:r>
      <w:r>
        <w:rPr>
          <w:rFonts w:ascii="Times New Roman"/>
          <w:b w:val="false"/>
          <w:i w:val="false"/>
          <w:color w:val="000000"/>
          <w:sz w:val="28"/>
        </w:rPr>
        <w:t>қаулысымен</w:t>
      </w:r>
      <w:r>
        <w:rPr>
          <w:rFonts w:ascii="Times New Roman"/>
          <w:b w:val="false"/>
          <w:i w:val="false"/>
          <w:color w:val="000000"/>
          <w:sz w:val="28"/>
        </w:rPr>
        <w:t xml:space="preserve"> бекітілген мөлшерде қабылдау квотасы қарастырылады.</w:t>
      </w:r>
    </w:p>
    <w:bookmarkEnd w:id="21"/>
    <w:bookmarkStart w:name="z24" w:id="22"/>
    <w:p>
      <w:pPr>
        <w:spacing w:after="0"/>
        <w:ind w:left="0"/>
        <w:jc w:val="both"/>
      </w:pPr>
      <w:r>
        <w:rPr>
          <w:rFonts w:ascii="Times New Roman"/>
          <w:b w:val="false"/>
          <w:i w:val="false"/>
          <w:color w:val="000000"/>
          <w:sz w:val="28"/>
        </w:rPr>
        <w:t xml:space="preserve">
      9. ЖОО-ға түсуші адамдарды қабылдау "Білім беру ұйымдары білім беру қызметінде пайдаланатын қатаң есептіліктегі құжаттардың нысанын бекіту туралы" Қазақстан Республикасы Білім және ғылым министрінің міндетін атқарушының 2007 жылғы 23 қазандағы № 502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4991 болып тіркелген) (бұдан әрі – сертификат) бекітілген нысан бойынша белгіленген үлгідегі сертификаттағы балдарға сәйкес конкурстық негізде олардың өтініштері бойынша жүзеге асырылады. </w:t>
      </w:r>
    </w:p>
    <w:bookmarkEnd w:id="22"/>
    <w:bookmarkStart w:name="z25" w:id="23"/>
    <w:p>
      <w:pPr>
        <w:spacing w:after="0"/>
        <w:ind w:left="0"/>
        <w:jc w:val="both"/>
      </w:pPr>
      <w:r>
        <w:rPr>
          <w:rFonts w:ascii="Times New Roman"/>
          <w:b w:val="false"/>
          <w:i w:val="false"/>
          <w:color w:val="000000"/>
          <w:sz w:val="28"/>
        </w:rPr>
        <w:t>
      10. Мемлекеттік құпиялармен жұмыс істеуді талап ететін жоғары білімнің жекелеген білім беру бағдарламаларына білім беру гранты бойынша оқуға қабылдау Қазақстан Республикасының мемлекеттік құпиялар туралы заңнамасына сәйкес ұлттық қауіпсіздік органдарының рұқсаты бар ЖОО-ларда жүзеге асырылады.</w:t>
      </w:r>
    </w:p>
    <w:bookmarkEnd w:id="23"/>
    <w:bookmarkStart w:name="z26" w:id="24"/>
    <w:p>
      <w:pPr>
        <w:spacing w:after="0"/>
        <w:ind w:left="0"/>
        <w:jc w:val="both"/>
      </w:pPr>
      <w:r>
        <w:rPr>
          <w:rFonts w:ascii="Times New Roman"/>
          <w:b w:val="false"/>
          <w:i w:val="false"/>
          <w:color w:val="000000"/>
          <w:sz w:val="28"/>
        </w:rPr>
        <w:t xml:space="preserve">
      11. Пилоттарды даярлауды жүзеге асыратын ЖОО-ларға республикалық бюджет немесе жергілікті бюджет қаражаты немесе нысаналы трансферттер шеңберінде республикалық бюджеттен түскен қаражат есебінен білім беру грантын беру конкурсына қатысу үшін оқуға түсушілерден құжаттар ЖОО-ның орналасқан жері бойынша жүзеге асырылады және "Қазақстан Республикасының Қарулы Күштерінде әскери-дәрігерлік сараптаманы жүргізу қағидаларын және әскери-дәрігерлік сараптама органдары туралы ережені бекіту туралы" Қазақстан Республикасы Қорғаныс министрінің 2015 жылғы 2 шілдедегі №373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11846 болып тіркелген) бекітілген дәрігерлік-ұшқыштық сараптау комиссиясы берген пилоттарды даярлау жөніндегі ЖОО-да оқуға жарамдылық бойынша медициналық қорытындымен бірге міндетті түрде медициналық куәландыру ұсынылады.</w:t>
      </w:r>
    </w:p>
    <w:bookmarkEnd w:id="24"/>
    <w:bookmarkStart w:name="z27" w:id="25"/>
    <w:p>
      <w:pPr>
        <w:spacing w:after="0"/>
        <w:ind w:left="0"/>
        <w:jc w:val="both"/>
      </w:pPr>
      <w:r>
        <w:rPr>
          <w:rFonts w:ascii="Times New Roman"/>
          <w:b w:val="false"/>
          <w:i w:val="false"/>
          <w:color w:val="000000"/>
          <w:sz w:val="28"/>
        </w:rPr>
        <w:t>
      12. Әр ЖОО-да бірінші басшы немесе оның міндетін атқарушы тұлғаның шешімімен қабылдау комиссиясы құрылады. Қабылдау комиссиясының құрамына проректорлар, ЖОО-ның құрылымдық бөлімшесі басшылары мен профессорлық-оқытушылық құрамының өкілдері кіреді. Қабылдау комиссиясы тақ саннан тұрады және комиссия мүшелерінің көпшілік дауысымен қабылдау комиссиясының төрағасы сайланады. Қабылдау комиссиясының төрағасы қабылдау комиссиясының жауапты хатшысын тағайындайды. Комиссия мүшелерінің дауыстары тең болған жағдайда, төрағаның дауысы шешуші болып табылады.</w:t>
      </w:r>
    </w:p>
    <w:bookmarkEnd w:id="25"/>
    <w:bookmarkStart w:name="z28" w:id="26"/>
    <w:p>
      <w:pPr>
        <w:spacing w:after="0"/>
        <w:ind w:left="0"/>
        <w:jc w:val="left"/>
      </w:pPr>
      <w:r>
        <w:rPr>
          <w:rFonts w:ascii="Times New Roman"/>
          <w:b/>
          <w:i w:val="false"/>
          <w:color w:val="000000"/>
        </w:rPr>
        <w:t xml:space="preserve"> 1-параграф. Арнаулы және (немесе) шығармашылық емтихандарды қабылдау және өткізу тәртібі</w:t>
      </w:r>
    </w:p>
    <w:bookmarkEnd w:id="26"/>
    <w:bookmarkStart w:name="z29" w:id="27"/>
    <w:p>
      <w:pPr>
        <w:spacing w:after="0"/>
        <w:ind w:left="0"/>
        <w:jc w:val="both"/>
      </w:pPr>
      <w:r>
        <w:rPr>
          <w:rFonts w:ascii="Times New Roman"/>
          <w:b w:val="false"/>
          <w:i w:val="false"/>
          <w:color w:val="000000"/>
          <w:sz w:val="28"/>
        </w:rPr>
        <w:t>
      13. Арнаулы және (немесе) шығармашылық дайындықты талап ететін жоғары білімнің білім беру бағдарламалары топтары бойынша, оның ішінде "Педагогика ғылымдары" және "Денсаулық сақтау және әлеуметтік қамтамасыз ету (медицина)" білім беру салалары бойынша оқуға қабылдау арнаулы немесе шығармашылық емтихандар нәтижелерін ескере отырып жүзеге асырылады.</w:t>
      </w:r>
    </w:p>
    <w:bookmarkEnd w:id="27"/>
    <w:bookmarkStart w:name="z30" w:id="28"/>
    <w:p>
      <w:pPr>
        <w:spacing w:after="0"/>
        <w:ind w:left="0"/>
        <w:jc w:val="both"/>
      </w:pPr>
      <w:r>
        <w:rPr>
          <w:rFonts w:ascii="Times New Roman"/>
          <w:b w:val="false"/>
          <w:i w:val="false"/>
          <w:color w:val="000000"/>
          <w:sz w:val="28"/>
        </w:rPr>
        <w:t xml:space="preserve">
      14. Арнаулы және (немесе) шығармашылық емтиханды ұйымдастыру және өткізу үшін ЖОО-ның бірінші басшысы немесе оның міндетін атқарушы тұлғаның шешімімен емтиханды өткізу кезеңіне комиссия құрылады. </w:t>
      </w:r>
    </w:p>
    <w:bookmarkEnd w:id="28"/>
    <w:p>
      <w:pPr>
        <w:spacing w:after="0"/>
        <w:ind w:left="0"/>
        <w:jc w:val="both"/>
      </w:pPr>
      <w:r>
        <w:rPr>
          <w:rFonts w:ascii="Times New Roman"/>
          <w:b w:val="false"/>
          <w:i w:val="false"/>
          <w:color w:val="000000"/>
          <w:sz w:val="28"/>
        </w:rPr>
        <w:t xml:space="preserve">
      "Денсаулық сақтау және әлеуметтік қамтамасыз ету (медицина)" білім беру саласы бойынша арнаулы емтиханды ұйымдастыру және өткізу үшін денсаулық сақтау саласындағы мамандардың кәсіптік даярлығын бағалау және біліктілікке сәйкестігін растайтын және денсаулық саласындағы білім және ғылыми ұйымдардың ғылыми-педагогикалық кадрлары мен білім алушыларының құзыреттерін бағалайтын денсаулық сақтау саласындағы уәкілетті органмен аккредиттелген ұйым (бұдан әрі – денсаулық сақтау саласындағы құзыреттерді бағалау бойынша аккредиттелген ұйым) басшысы немесе оның міндетін атқарушының шешімімен емтиханды өткізу кезеңіне комиссия құрылады. </w:t>
      </w:r>
    </w:p>
    <w:p>
      <w:pPr>
        <w:spacing w:after="0"/>
        <w:ind w:left="0"/>
        <w:jc w:val="both"/>
      </w:pPr>
      <w:r>
        <w:rPr>
          <w:rFonts w:ascii="Times New Roman"/>
          <w:b w:val="false"/>
          <w:i w:val="false"/>
          <w:color w:val="000000"/>
          <w:sz w:val="28"/>
        </w:rPr>
        <w:t>
      Комиссия құрамына ЖОО немесе денсаулық сақтау саласындағы құзыреттерді бағалау бойынша аккредиттелген ұйымның, қоғамдық ұйымдардың, бұқаралық ақпарат құралдарының өкілдері кіреді.</w:t>
      </w:r>
    </w:p>
    <w:p>
      <w:pPr>
        <w:spacing w:after="0"/>
        <w:ind w:left="0"/>
        <w:jc w:val="both"/>
      </w:pPr>
      <w:r>
        <w:rPr>
          <w:rFonts w:ascii="Times New Roman"/>
          <w:b w:val="false"/>
          <w:i w:val="false"/>
          <w:color w:val="000000"/>
          <w:sz w:val="28"/>
        </w:rPr>
        <w:t>
      "Өнер" және "Жалпы дамудың пәндік мамандандырылған мұғалімдерін даярлау" даярлау бағыты бойынша шығармашылық емтихандар бойынша комиссия құрамына мәдениет және спорт саласындағы жергілікті уәкілетті органның өкілдері кіреді. Комиссия тақ саннан тұрады және комиссия мүшелерінің көпшілік дауысымен комиссиясының төрағасы сайланады. Комиссия шешімі оның құрамының кемінде үштен екісі отырысқа қатысса заңды деп саналады. Комиссия шешімі емтиханға қатысушылар санының көпшілік дауысымен қабылданады. Комиссия мүшелерінің дауыстары тең болған жағдайда, төрағаның дауысы шешуші болып табылады.</w:t>
      </w:r>
    </w:p>
    <w:bookmarkStart w:name="z31" w:id="29"/>
    <w:p>
      <w:pPr>
        <w:spacing w:after="0"/>
        <w:ind w:left="0"/>
        <w:jc w:val="both"/>
      </w:pPr>
      <w:r>
        <w:rPr>
          <w:rFonts w:ascii="Times New Roman"/>
          <w:b w:val="false"/>
          <w:i w:val="false"/>
          <w:color w:val="000000"/>
          <w:sz w:val="28"/>
        </w:rPr>
        <w:t xml:space="preserve">
      15. Арнаулы және (немесе) шығармашылық емтихандарды өткізу білім бағдарламалары топтары бойынша осы Үлгілік қағидаларға </w:t>
      </w:r>
      <w:r>
        <w:rPr>
          <w:rFonts w:ascii="Times New Roman"/>
          <w:b w:val="false"/>
          <w:i w:val="false"/>
          <w:color w:val="000000"/>
          <w:sz w:val="28"/>
        </w:rPr>
        <w:t>қосымшаға</w:t>
      </w:r>
      <w:r>
        <w:rPr>
          <w:rFonts w:ascii="Times New Roman"/>
          <w:b w:val="false"/>
          <w:i w:val="false"/>
          <w:color w:val="000000"/>
          <w:sz w:val="28"/>
        </w:rPr>
        <w:t xml:space="preserve"> сәйкес Арнаулы және (немесе) шығармашылық емтихан өткізілетін білім беру бағдарламалары топтарының тізбесіне сәйкес жүзеге асырылады.</w:t>
      </w:r>
    </w:p>
    <w:bookmarkEnd w:id="29"/>
    <w:p>
      <w:pPr>
        <w:spacing w:after="0"/>
        <w:ind w:left="0"/>
        <w:jc w:val="both"/>
      </w:pPr>
      <w:r>
        <w:rPr>
          <w:rFonts w:ascii="Times New Roman"/>
          <w:b w:val="false"/>
          <w:i w:val="false"/>
          <w:color w:val="000000"/>
          <w:sz w:val="28"/>
        </w:rPr>
        <w:t>
      Жоғары білімнің білім беру бағдарламалары бойынша арнаулы және (немесе) шығармашылық дайындықты талап ететін, оның ішінде "Педагогикалық ғылымдар" білім беру саласы бойынша арнаулы және (немесе) шығармашылық емтихандар тапсырушы адамдар ЖОО-ның қабылдау комиссиясына келесі құжаттарды:</w:t>
      </w:r>
    </w:p>
    <w:p>
      <w:pPr>
        <w:spacing w:after="0"/>
        <w:ind w:left="0"/>
        <w:jc w:val="both"/>
      </w:pPr>
      <w:r>
        <w:rPr>
          <w:rFonts w:ascii="Times New Roman"/>
          <w:b w:val="false"/>
          <w:i w:val="false"/>
          <w:color w:val="000000"/>
          <w:sz w:val="28"/>
        </w:rPr>
        <w:t>
      1) жалпы орта немесе техникалық және кәсіптік, орта білімнен кейінгі білімі туралы құжатын (төлнұсқа);</w:t>
      </w:r>
    </w:p>
    <w:p>
      <w:pPr>
        <w:spacing w:after="0"/>
        <w:ind w:left="0"/>
        <w:jc w:val="both"/>
      </w:pPr>
      <w:r>
        <w:rPr>
          <w:rFonts w:ascii="Times New Roman"/>
          <w:b w:val="false"/>
          <w:i w:val="false"/>
          <w:color w:val="000000"/>
          <w:sz w:val="28"/>
        </w:rPr>
        <w:t>
      2) 3 x 4 сантиметр көлеміндегі 2 фотосуретін;</w:t>
      </w:r>
    </w:p>
    <w:p>
      <w:pPr>
        <w:spacing w:after="0"/>
        <w:ind w:left="0"/>
        <w:jc w:val="both"/>
      </w:pPr>
      <w:r>
        <w:rPr>
          <w:rFonts w:ascii="Times New Roman"/>
          <w:b w:val="false"/>
          <w:i w:val="false"/>
          <w:color w:val="000000"/>
          <w:sz w:val="28"/>
        </w:rPr>
        <w:t>
      3) жеке басын куәландыратын құжаттың көшірмесін;</w:t>
      </w:r>
    </w:p>
    <w:p>
      <w:pPr>
        <w:spacing w:after="0"/>
        <w:ind w:left="0"/>
        <w:jc w:val="both"/>
      </w:pPr>
      <w:r>
        <w:rPr>
          <w:rFonts w:ascii="Times New Roman"/>
          <w:b w:val="false"/>
          <w:i w:val="false"/>
          <w:color w:val="000000"/>
          <w:sz w:val="28"/>
        </w:rPr>
        <w:t>
      4) ҰБТ сертификатын (бар болса);</w:t>
      </w:r>
    </w:p>
    <w:p>
      <w:pPr>
        <w:spacing w:after="0"/>
        <w:ind w:left="0"/>
        <w:jc w:val="both"/>
      </w:pPr>
      <w:r>
        <w:rPr>
          <w:rFonts w:ascii="Times New Roman"/>
          <w:b w:val="false"/>
          <w:i w:val="false"/>
          <w:color w:val="000000"/>
          <w:sz w:val="28"/>
        </w:rPr>
        <w:t xml:space="preserve">
      5) "Дене шынықтыру және спорт туралы" 2014 жылғы 3 шілдедегі Қазақстан Республикасы Заңының </w:t>
      </w:r>
      <w:r>
        <w:rPr>
          <w:rFonts w:ascii="Times New Roman"/>
          <w:b w:val="false"/>
          <w:i w:val="false"/>
          <w:color w:val="000000"/>
          <w:sz w:val="28"/>
        </w:rPr>
        <w:t>35-бабының</w:t>
      </w:r>
      <w:r>
        <w:rPr>
          <w:rFonts w:ascii="Times New Roman"/>
          <w:b w:val="false"/>
          <w:i w:val="false"/>
          <w:color w:val="000000"/>
          <w:sz w:val="28"/>
        </w:rPr>
        <w:t xml:space="preserve"> 1) тармақшасында белгіленген спорттық разрядтар және (немесе) спорттық атақтардың бірінің бар болуын растайтын құжаттың көшірмесін (бар болса) тапсырады.</w:t>
      </w:r>
    </w:p>
    <w:p>
      <w:pPr>
        <w:spacing w:after="0"/>
        <w:ind w:left="0"/>
        <w:jc w:val="both"/>
      </w:pPr>
      <w:r>
        <w:rPr>
          <w:rFonts w:ascii="Times New Roman"/>
          <w:b w:val="false"/>
          <w:i w:val="false"/>
          <w:color w:val="000000"/>
          <w:sz w:val="28"/>
        </w:rPr>
        <w:t>
      Арнаулы дайындықты талап ететін "Денсаулық сақтау және әлеуметтік қамтамасыз ету (медицина)" білім саласы бойынша жоғары білімнің білім беру бағдарламаларына түсетін адамдар денсаулық сақтау саласындағы құзыреттерді бағалау бойынша аккредиттелген ұйымға келесі құжаттарды:</w:t>
      </w:r>
    </w:p>
    <w:p>
      <w:pPr>
        <w:spacing w:after="0"/>
        <w:ind w:left="0"/>
        <w:jc w:val="both"/>
      </w:pPr>
      <w:r>
        <w:rPr>
          <w:rFonts w:ascii="Times New Roman"/>
          <w:b w:val="false"/>
          <w:i w:val="false"/>
          <w:color w:val="000000"/>
          <w:sz w:val="28"/>
        </w:rPr>
        <w:t>
      1) еркін нысандағы психометриялық тест түрінде арнаулы емтихан тапсыру туралы өтінішті;</w:t>
      </w:r>
    </w:p>
    <w:p>
      <w:pPr>
        <w:spacing w:after="0"/>
        <w:ind w:left="0"/>
        <w:jc w:val="both"/>
      </w:pPr>
      <w:r>
        <w:rPr>
          <w:rFonts w:ascii="Times New Roman"/>
          <w:b w:val="false"/>
          <w:i w:val="false"/>
          <w:color w:val="000000"/>
          <w:sz w:val="28"/>
        </w:rPr>
        <w:t>
      2) жеке басын куәландыратын құжаттың көшірмесін тапсыруы қажет.</w:t>
      </w:r>
    </w:p>
    <w:bookmarkStart w:name="z32" w:id="30"/>
    <w:p>
      <w:pPr>
        <w:spacing w:after="0"/>
        <w:ind w:left="0"/>
        <w:jc w:val="both"/>
      </w:pPr>
      <w:r>
        <w:rPr>
          <w:rFonts w:ascii="Times New Roman"/>
          <w:b w:val="false"/>
          <w:i w:val="false"/>
          <w:color w:val="000000"/>
          <w:sz w:val="28"/>
        </w:rPr>
        <w:t>
      16. Оқуға түсушілерден шығармашылық емтихан тапсыру үшін өтініштер қабылдау өздері таңдаған ЖОО орналасқан жері бойынша күнтізбелік жылғы 20 маусым мен 7 шілде аралығында жүзеге асырылады.</w:t>
      </w:r>
    </w:p>
    <w:bookmarkEnd w:id="30"/>
    <w:p>
      <w:pPr>
        <w:spacing w:after="0"/>
        <w:ind w:left="0"/>
        <w:jc w:val="both"/>
      </w:pPr>
      <w:r>
        <w:rPr>
          <w:rFonts w:ascii="Times New Roman"/>
          <w:b w:val="false"/>
          <w:i w:val="false"/>
          <w:color w:val="000000"/>
          <w:sz w:val="28"/>
        </w:rPr>
        <w:t>
      Шығармашылық емтихан күнтізбелік жылғы 8 - 13 шілде аралығында өткізіледі.</w:t>
      </w:r>
    </w:p>
    <w:bookmarkStart w:name="z33" w:id="31"/>
    <w:p>
      <w:pPr>
        <w:spacing w:after="0"/>
        <w:ind w:left="0"/>
        <w:jc w:val="both"/>
      </w:pPr>
      <w:r>
        <w:rPr>
          <w:rFonts w:ascii="Times New Roman"/>
          <w:b w:val="false"/>
          <w:i w:val="false"/>
          <w:color w:val="000000"/>
          <w:sz w:val="28"/>
        </w:rPr>
        <w:t>
      17. Жалпы орта, техникалық және кәсіптік немесе орта білімнен кейінгі білімі туралы құжаты бар, шығармашылық дайындықты талап ететін жоғары білімнің білім беру бағдарламаларына түсуші адамдар екі шығармашылық емтихан тапсырады.</w:t>
      </w:r>
    </w:p>
    <w:bookmarkEnd w:id="31"/>
    <w:p>
      <w:pPr>
        <w:spacing w:after="0"/>
        <w:ind w:left="0"/>
        <w:jc w:val="both"/>
      </w:pPr>
      <w:r>
        <w:rPr>
          <w:rFonts w:ascii="Times New Roman"/>
          <w:b w:val="false"/>
          <w:i w:val="false"/>
          <w:color w:val="000000"/>
          <w:sz w:val="28"/>
        </w:rPr>
        <w:t>
      Шығармашылық дайындықты талап ететін жоғары білімнің білім беру бағдарламаларының тобына қысқартылған оқыту мерзімдерін көздейтін жоғары білім кадрларын даярлаудың ұқсас бағыттары бойынша түсуші адамдар бір шығармашылық емтихан тапсырады.</w:t>
      </w:r>
    </w:p>
    <w:bookmarkStart w:name="z34" w:id="32"/>
    <w:p>
      <w:pPr>
        <w:spacing w:after="0"/>
        <w:ind w:left="0"/>
        <w:jc w:val="both"/>
      </w:pPr>
      <w:r>
        <w:rPr>
          <w:rFonts w:ascii="Times New Roman"/>
          <w:b w:val="false"/>
          <w:i w:val="false"/>
          <w:color w:val="000000"/>
          <w:sz w:val="28"/>
        </w:rPr>
        <w:t>
      18. "Педагогикалық ғылымдар" білім беру саласы бойынша оқуға түсушілерден құжат қабылдау және арнаулы емтихан өткізу ЖОО-ларда күнтізбелік жылғы 20 маусымнан – 14 тамыз аралығында жүзеге асырылады.</w:t>
      </w:r>
    </w:p>
    <w:bookmarkEnd w:id="32"/>
    <w:p>
      <w:pPr>
        <w:spacing w:after="0"/>
        <w:ind w:left="0"/>
        <w:jc w:val="both"/>
      </w:pPr>
      <w:r>
        <w:rPr>
          <w:rFonts w:ascii="Times New Roman"/>
          <w:b w:val="false"/>
          <w:i w:val="false"/>
          <w:color w:val="000000"/>
          <w:sz w:val="28"/>
        </w:rPr>
        <w:t>
      "Денсаулық сақтау және әлеуметтік қамтамасыз ету (медицина)" білім беру саласы бойынша оқуға түсушілерден құжат қабылдау және арнаулы емтихан өткізу денсаулық сақтау саласындағы құзыреттерді бағалау бойынша аккредиттелген ұйымдарда күнтізбелік жылғы 1 сәуір – 15 маусым аралығында жүзеге асырылады.</w:t>
      </w:r>
    </w:p>
    <w:bookmarkStart w:name="z35" w:id="33"/>
    <w:p>
      <w:pPr>
        <w:spacing w:after="0"/>
        <w:ind w:left="0"/>
        <w:jc w:val="both"/>
      </w:pPr>
      <w:r>
        <w:rPr>
          <w:rFonts w:ascii="Times New Roman"/>
          <w:b w:val="false"/>
          <w:i w:val="false"/>
          <w:color w:val="000000"/>
          <w:sz w:val="28"/>
        </w:rPr>
        <w:t xml:space="preserve">
      19. Шығармашылық дайындықты талап ететін, жоғары білімнің білім беру бағдарламалары тобына оқуға түсуші адамдар өздері таңдаған ЖОО-ларда шығармашылық емтиханды тапсырады. </w:t>
      </w:r>
    </w:p>
    <w:bookmarkEnd w:id="33"/>
    <w:p>
      <w:pPr>
        <w:spacing w:after="0"/>
        <w:ind w:left="0"/>
        <w:jc w:val="both"/>
      </w:pPr>
      <w:r>
        <w:rPr>
          <w:rFonts w:ascii="Times New Roman"/>
          <w:b w:val="false"/>
          <w:i w:val="false"/>
          <w:color w:val="000000"/>
          <w:sz w:val="28"/>
        </w:rPr>
        <w:t>
      Шығармашылық дайындықты талап ететін, жоғары білімнің білім беру бағдарламалары тобына түсетін орта немесе техникалық және кәсіптік, орта білімнен кейінгі білім беру ұйымдарының бітірушілері үшін Қазақстан тарихы, оқу сауаттылығы (оқу тілі) бойынша балдар ескеріледі.</w:t>
      </w:r>
    </w:p>
    <w:p>
      <w:pPr>
        <w:spacing w:after="0"/>
        <w:ind w:left="0"/>
        <w:jc w:val="both"/>
      </w:pPr>
      <w:r>
        <w:rPr>
          <w:rFonts w:ascii="Times New Roman"/>
          <w:b w:val="false"/>
          <w:i w:val="false"/>
          <w:color w:val="000000"/>
          <w:sz w:val="28"/>
        </w:rPr>
        <w:t>
      Шығармашылық дайындықты талап ететін, жоғары білімнің білім беру бағдарламаларының тобына түсуші адамдар үшін қысқартылған оқыту мерзімдерін көздейтін жоғары білім кадрларын даярлаудың ұқсас бағыттары бойынша бейіндік пәннен балдары ескеріледі.</w:t>
      </w:r>
    </w:p>
    <w:bookmarkStart w:name="z36" w:id="34"/>
    <w:p>
      <w:pPr>
        <w:spacing w:after="0"/>
        <w:ind w:left="0"/>
        <w:jc w:val="both"/>
      </w:pPr>
      <w:r>
        <w:rPr>
          <w:rFonts w:ascii="Times New Roman"/>
          <w:b w:val="false"/>
          <w:i w:val="false"/>
          <w:color w:val="000000"/>
          <w:sz w:val="28"/>
        </w:rPr>
        <w:t>
      20. "Педагогикалық ғылымдар" білім беру саласына ЖОО-ға түсуші адамдар ЖОО-ның қабылдау комиссиялары өткізетін бір арнаулы емтихан тапсырады.</w:t>
      </w:r>
    </w:p>
    <w:bookmarkEnd w:id="34"/>
    <w:p>
      <w:pPr>
        <w:spacing w:after="0"/>
        <w:ind w:left="0"/>
        <w:jc w:val="both"/>
      </w:pPr>
      <w:r>
        <w:rPr>
          <w:rFonts w:ascii="Times New Roman"/>
          <w:b w:val="false"/>
          <w:i w:val="false"/>
          <w:color w:val="000000"/>
          <w:sz w:val="28"/>
        </w:rPr>
        <w:t>
      "Денсаулық сақтау және әлеуметтік қамтамасыз ету (медицина)" білім беру саласы бойынша ЖОО-ға түсуші адамдар денсаулық сақтау саласындағы құзыреттерді бағалау бойынша аккредиттелген ұйымдар өткізетін психометрикалық тестілеу нысанындағы бір арнаулы емтихан тапсырады.</w:t>
      </w:r>
    </w:p>
    <w:p>
      <w:pPr>
        <w:spacing w:after="0"/>
        <w:ind w:left="0"/>
        <w:jc w:val="both"/>
      </w:pPr>
      <w:r>
        <w:rPr>
          <w:rFonts w:ascii="Times New Roman"/>
          <w:b w:val="false"/>
          <w:i w:val="false"/>
          <w:color w:val="000000"/>
          <w:sz w:val="28"/>
        </w:rPr>
        <w:t>
      "Педагогикалық ғылымдар" және "Денсаулық сақтау және әлеуметтік қамтамасыз ету (медицина)" білім беру салалары бойынша ЖОО-ға түсуші адамдар үшін Қазақстан тарихы, математикалық сауаттылық, оқу сауаттылығы (оқу тілі), екі бейіндік пән бойынша балдар ескеріледі.</w:t>
      </w:r>
    </w:p>
    <w:p>
      <w:pPr>
        <w:spacing w:after="0"/>
        <w:ind w:left="0"/>
        <w:jc w:val="both"/>
      </w:pPr>
      <w:r>
        <w:rPr>
          <w:rFonts w:ascii="Times New Roman"/>
          <w:b w:val="false"/>
          <w:i w:val="false"/>
          <w:color w:val="000000"/>
          <w:sz w:val="28"/>
        </w:rPr>
        <w:t>
      Қысқартылған оқыту мерзімдерін көздейтін жоғары білім кадрларын даярлаудың ұқсас бағыттары бойынша түсуші адамдар үшін жалпы бейіндік және бейіндік пәндер бойынша балдар ескеріледі.</w:t>
      </w:r>
    </w:p>
    <w:bookmarkStart w:name="z37" w:id="35"/>
    <w:p>
      <w:pPr>
        <w:spacing w:after="0"/>
        <w:ind w:left="0"/>
        <w:jc w:val="both"/>
      </w:pPr>
      <w:r>
        <w:rPr>
          <w:rFonts w:ascii="Times New Roman"/>
          <w:b w:val="false"/>
          <w:i w:val="false"/>
          <w:color w:val="000000"/>
          <w:sz w:val="28"/>
        </w:rPr>
        <w:t>
      21. Арнаулы және (немесе) шығармашылық емтиханды өткізу бағдарламаларын ЖОО-лар әзірлейді және ЖОО-ның қабылдау комиссиясының төрағасы бекітеді.</w:t>
      </w:r>
    </w:p>
    <w:bookmarkEnd w:id="35"/>
    <w:p>
      <w:pPr>
        <w:spacing w:after="0"/>
        <w:ind w:left="0"/>
        <w:jc w:val="both"/>
      </w:pPr>
      <w:r>
        <w:rPr>
          <w:rFonts w:ascii="Times New Roman"/>
          <w:b w:val="false"/>
          <w:i w:val="false"/>
          <w:color w:val="000000"/>
          <w:sz w:val="28"/>
        </w:rPr>
        <w:t>
      "Денсаулық сақтау және әлеуметтік қамтамасыз ету (медицина)" білім беру саласы бойынша арнаулы емтиханды өткізу бағдарламаларын денсаулық сақтау саласында құзыреттерді бағалау бойынша аккредиттелген ұйымдар әзірлейді және денсаулық сақтау саласында құзыреттерді бағалау бойынша аккредиттелген ұйым басшысы немесе оның міндетін атқарушы тұлға бекітеді.</w:t>
      </w:r>
    </w:p>
    <w:bookmarkStart w:name="z38" w:id="36"/>
    <w:p>
      <w:pPr>
        <w:spacing w:after="0"/>
        <w:ind w:left="0"/>
        <w:jc w:val="both"/>
      </w:pPr>
      <w:r>
        <w:rPr>
          <w:rFonts w:ascii="Times New Roman"/>
          <w:b w:val="false"/>
          <w:i w:val="false"/>
          <w:color w:val="000000"/>
          <w:sz w:val="28"/>
        </w:rPr>
        <w:t>
      22. Арнаулы және (немесе) шығармашылық емтихан кестесін (емтиханды өткізу нысаны, күні, уақыты, емтихан тапсыру орны, консультациялар) қабылдау комиссиясының төрағасы бекітеді және құжаттарды қабылдау басталғанға дейін кешіктірілмей оқуға түсушілердің назарына жеткізіледі.</w:t>
      </w:r>
    </w:p>
    <w:bookmarkEnd w:id="36"/>
    <w:bookmarkStart w:name="z39" w:id="37"/>
    <w:p>
      <w:pPr>
        <w:spacing w:after="0"/>
        <w:ind w:left="0"/>
        <w:jc w:val="both"/>
      </w:pPr>
      <w:r>
        <w:rPr>
          <w:rFonts w:ascii="Times New Roman"/>
          <w:b w:val="false"/>
          <w:i w:val="false"/>
          <w:color w:val="000000"/>
          <w:sz w:val="28"/>
        </w:rPr>
        <w:t>
      23. Оқуға түсуші арнаулы және (немесе) шығармашылық емтихан өткізілетін аудиторияға (орынға) жеке басын куәландыратын құжатты көрсеткенде жіберіледі.</w:t>
      </w:r>
    </w:p>
    <w:bookmarkEnd w:id="37"/>
    <w:p>
      <w:pPr>
        <w:spacing w:after="0"/>
        <w:ind w:left="0"/>
        <w:jc w:val="both"/>
      </w:pPr>
      <w:r>
        <w:rPr>
          <w:rFonts w:ascii="Times New Roman"/>
          <w:b w:val="false"/>
          <w:i w:val="false"/>
          <w:color w:val="000000"/>
          <w:sz w:val="28"/>
        </w:rPr>
        <w:t>
      Бұл ретте арнаулы және (немесе) шығармашылық емтихандар бейне және (немесе) аудио жазбамен жабдықталған аудиторияларда (орындарда) өткізіледі.</w:t>
      </w:r>
    </w:p>
    <w:bookmarkStart w:name="z40" w:id="38"/>
    <w:p>
      <w:pPr>
        <w:spacing w:after="0"/>
        <w:ind w:left="0"/>
        <w:jc w:val="both"/>
      </w:pPr>
      <w:r>
        <w:rPr>
          <w:rFonts w:ascii="Times New Roman"/>
          <w:b w:val="false"/>
          <w:i w:val="false"/>
          <w:color w:val="000000"/>
          <w:sz w:val="28"/>
        </w:rPr>
        <w:t>
      24. Арнаулы және (немесе) шығармашылық емтихан басталғанға дейін оқуға түсушілерге емтихан материалдары беріледі және титулдық парақты ресімдеу тәртібі түсіндіріледі, сондай-ақ арнаулы және (немесе) шығармашылық емтиханның басталу және аяқталу уақыты, нәтижелерді жариялаудың уақыты мен орны және апелляцияға өтініштер беру рәсімі көрсетіледі.</w:t>
      </w:r>
    </w:p>
    <w:bookmarkEnd w:id="38"/>
    <w:bookmarkStart w:name="z41" w:id="39"/>
    <w:p>
      <w:pPr>
        <w:spacing w:after="0"/>
        <w:ind w:left="0"/>
        <w:jc w:val="both"/>
      </w:pPr>
      <w:r>
        <w:rPr>
          <w:rFonts w:ascii="Times New Roman"/>
          <w:b w:val="false"/>
          <w:i w:val="false"/>
          <w:color w:val="000000"/>
          <w:sz w:val="28"/>
        </w:rPr>
        <w:t>
      25. Жалпы орта немесе техникалық және кәсіптік, орта білімнен кейінгі білім туралы құжаты бар оқуға түсушілер үшін шығармашылық емтихандар 40 балдық жүйе бойынша бағаланады.</w:t>
      </w:r>
    </w:p>
    <w:bookmarkEnd w:id="39"/>
    <w:p>
      <w:pPr>
        <w:spacing w:after="0"/>
        <w:ind w:left="0"/>
        <w:jc w:val="both"/>
      </w:pPr>
      <w:r>
        <w:rPr>
          <w:rFonts w:ascii="Times New Roman"/>
          <w:b w:val="false"/>
          <w:i w:val="false"/>
          <w:color w:val="000000"/>
          <w:sz w:val="28"/>
        </w:rPr>
        <w:t>
      Қысқартылған оқыту мерзімдерін көздейтін жоғары білім кадрларын даярлаудың ұқсас бағыттары бойынша оқуға түсушілер үшін шығармашылық емтихан 20 балдық жүйе бойынша бағаланады.</w:t>
      </w:r>
    </w:p>
    <w:p>
      <w:pPr>
        <w:spacing w:after="0"/>
        <w:ind w:left="0"/>
        <w:jc w:val="both"/>
      </w:pPr>
      <w:r>
        <w:rPr>
          <w:rFonts w:ascii="Times New Roman"/>
          <w:b w:val="false"/>
          <w:i w:val="false"/>
          <w:color w:val="000000"/>
          <w:sz w:val="28"/>
        </w:rPr>
        <w:t>
      "Педагогикалық ғылымдар" және "Денсаулық сақтау және әлеуметтік қамтамасыз ету (медицина)" білім беру салалары бойынша оқуға түсушілер үшін арнаулы емтихан "өтті" немесе "өтпеді" деген нысанда бағаланады.</w:t>
      </w:r>
    </w:p>
    <w:p>
      <w:pPr>
        <w:spacing w:after="0"/>
        <w:ind w:left="0"/>
        <w:jc w:val="both"/>
      </w:pPr>
      <w:r>
        <w:rPr>
          <w:rFonts w:ascii="Times New Roman"/>
          <w:b w:val="false"/>
          <w:i w:val="false"/>
          <w:color w:val="000000"/>
          <w:sz w:val="28"/>
        </w:rPr>
        <w:t>
      Бұл ретте "Денсаулық сақтау және әлеуметтік қамтамасыз ету (медицина)" білім беру саласы бойынша оқуға түсушілер үшін арнаулы емтиханға 100 (жүз) тест тапсырмасы кіреді. Әрбір дұрыс жауап үшін оқуға түсуші 0,2 балл алады. Психометриялық тестілеу нысанындағы арнаулы емтихан нәтижелері бойынша 10,0 (он) балдан кем алған оқуға түсуші "Денсаулық сақтау және әлеуметтік қамтамасыз ету (медицина)" білім беру саласы бойынша оқуға жіберілмейді. Психометриялық тестілеуді күнтізбелік жылда қайта тапсыруға рұқсат етілмейді.</w:t>
      </w:r>
    </w:p>
    <w:bookmarkStart w:name="z42" w:id="40"/>
    <w:p>
      <w:pPr>
        <w:spacing w:after="0"/>
        <w:ind w:left="0"/>
        <w:jc w:val="both"/>
      </w:pPr>
      <w:r>
        <w:rPr>
          <w:rFonts w:ascii="Times New Roman"/>
          <w:b w:val="false"/>
          <w:i w:val="false"/>
          <w:color w:val="000000"/>
          <w:sz w:val="28"/>
        </w:rPr>
        <w:t xml:space="preserve">
      26. Шығармашылық емтиханды өткізу қорытындылары – бағалау ведомосымен, арнаулы емтиханды өткізу қорытындылары – рұқсат беру ведомосымен, комиссияның еркін нысандағы хаттамасымен ресімделеді және қабылдау комиссиясының жауапты хатшысына (оның орынбасарына) нәтижелерді жариялау үшін беріледі. Комиссия хаттамасына төраға және комиссияның барлық қатысқан мүшелері қол қояды. </w:t>
      </w:r>
    </w:p>
    <w:bookmarkEnd w:id="40"/>
    <w:p>
      <w:pPr>
        <w:spacing w:after="0"/>
        <w:ind w:left="0"/>
        <w:jc w:val="both"/>
      </w:pPr>
      <w:r>
        <w:rPr>
          <w:rFonts w:ascii="Times New Roman"/>
          <w:b w:val="false"/>
          <w:i w:val="false"/>
          <w:color w:val="000000"/>
          <w:sz w:val="28"/>
        </w:rPr>
        <w:t>
      "Денсаулық сақтау және әлеуметтік қамтамасыз ету (медицина)" білім беру саласы бойынша арнаулы емтиханды өткізу қорытындылары психометриялық тестілеу нәтижелері бойынша алған балдары көрсетілген рұқсат беру ведомосы мен комиссияның еркін нысандағы хаттамасымен ресімделеді. Комиссия хаттамасына төраға және комиссияның барлық қатысқан мүшелері қол қояды.</w:t>
      </w:r>
    </w:p>
    <w:bookmarkStart w:name="z43" w:id="41"/>
    <w:p>
      <w:pPr>
        <w:spacing w:after="0"/>
        <w:ind w:left="0"/>
        <w:jc w:val="both"/>
      </w:pPr>
      <w:r>
        <w:rPr>
          <w:rFonts w:ascii="Times New Roman"/>
          <w:b w:val="false"/>
          <w:i w:val="false"/>
          <w:color w:val="000000"/>
          <w:sz w:val="28"/>
        </w:rPr>
        <w:t>
      27. Арнаулы және (немесе) шығармашылық емтиханның нәтижелері емтихан өткізілген күні жарияланады.</w:t>
      </w:r>
    </w:p>
    <w:bookmarkEnd w:id="41"/>
    <w:p>
      <w:pPr>
        <w:spacing w:after="0"/>
        <w:ind w:left="0"/>
        <w:jc w:val="both"/>
      </w:pPr>
      <w:r>
        <w:rPr>
          <w:rFonts w:ascii="Times New Roman"/>
          <w:b w:val="false"/>
          <w:i w:val="false"/>
          <w:color w:val="000000"/>
          <w:sz w:val="28"/>
        </w:rPr>
        <w:t>
      Психометриялық тестілеу нәтижелері денсаулық сақтау саласында құзыреттерді бағалау бойынша аккредиттелген ұйымның ресми сайтында психометриялық тестілеу өткізілген күні орналастырылады.</w:t>
      </w:r>
    </w:p>
    <w:bookmarkStart w:name="z44" w:id="42"/>
    <w:p>
      <w:pPr>
        <w:spacing w:after="0"/>
        <w:ind w:left="0"/>
        <w:jc w:val="both"/>
      </w:pPr>
      <w:r>
        <w:rPr>
          <w:rFonts w:ascii="Times New Roman"/>
          <w:b w:val="false"/>
          <w:i w:val="false"/>
          <w:color w:val="000000"/>
          <w:sz w:val="28"/>
        </w:rPr>
        <w:t>
      28. "Педагогикалық ғылымдар" және "Денсаулық сақтау және әлеуметтік қамтамасыз ету (медицина)" білім беру салалары бойынша арнаулы емтиханның нәтижелері бойынша сәйкес оқуға түсушіге қабылдайтын ЖОО-ға ұсыну үшін ведомостан үзінді беріледі.</w:t>
      </w:r>
    </w:p>
    <w:bookmarkEnd w:id="42"/>
    <w:p>
      <w:pPr>
        <w:spacing w:after="0"/>
        <w:ind w:left="0"/>
        <w:jc w:val="both"/>
      </w:pPr>
      <w:r>
        <w:rPr>
          <w:rFonts w:ascii="Times New Roman"/>
          <w:b w:val="false"/>
          <w:i w:val="false"/>
          <w:color w:val="000000"/>
          <w:sz w:val="28"/>
        </w:rPr>
        <w:t>
      Шығармашылық емтиханның нәтижелері бойынша оқуға түсушіге шығармашылық емтиханды тапсыру орнына қарамастан, ЖОО-ға ақылы негізде түсу үшін ведомостан үзінді беріледі.</w:t>
      </w:r>
    </w:p>
    <w:bookmarkStart w:name="z45" w:id="43"/>
    <w:p>
      <w:pPr>
        <w:spacing w:after="0"/>
        <w:ind w:left="0"/>
        <w:jc w:val="both"/>
      </w:pPr>
      <w:r>
        <w:rPr>
          <w:rFonts w:ascii="Times New Roman"/>
          <w:b w:val="false"/>
          <w:i w:val="false"/>
          <w:color w:val="000000"/>
          <w:sz w:val="28"/>
        </w:rPr>
        <w:t>
      29. Емтихандарды өткізу кезеңіне арнаулы және (немесе) шығармашылық емтиханға қойылатын талаптарды сақтау, даулы мәселелерді шешу, тиісті емтихандарды тапсыратын адамдардың құқықтарын қорғау мақсатында әрбір ЖОО-ның бірінші басшысының немесе оның міндетін атқарушы тұлғаның ("Денсаулық сақтау және әлеуметтік қамтамасыз ету (медицина)" білім беру саласы бойынша – денсаулық сақтау саласындағы құзыреттерді бағалау бойынша аккредиттелген ұйым басшысының немесе оның міндетін атқарушы тұлғаның) бұйрығымен апелляциялық комиссия құрылады, ол төрағасын қосқанда тақ саннан тұрады. Бұл ретте "Денсаулық сақтау және әлеуметтік қамтамасыз ету (медицина)" білім беру саласы бойынша апелляциялық комиссия құрамына медициналық ЖОО-лар мен денсаулық сақтау саласындағы құзыреттерді бағалау бойынша аккредиттелген ұйымдардың өкілдері кіреді.</w:t>
      </w:r>
    </w:p>
    <w:bookmarkEnd w:id="43"/>
    <w:bookmarkStart w:name="z46" w:id="44"/>
    <w:p>
      <w:pPr>
        <w:spacing w:after="0"/>
        <w:ind w:left="0"/>
        <w:jc w:val="both"/>
      </w:pPr>
      <w:r>
        <w:rPr>
          <w:rFonts w:ascii="Times New Roman"/>
          <w:b w:val="false"/>
          <w:i w:val="false"/>
          <w:color w:val="000000"/>
          <w:sz w:val="28"/>
        </w:rPr>
        <w:t>
      30. Апелляцияға өтінішті апелляциялық комиссия төрағасының атына арнаулы немесе шығармашылық емтихан тапсырған адам өзі тапсырады, ол арнаулы немесе шығармашылық емтихан нәтижесі жарияланғаннан кейін келесі күні сағат 13.00-ге дейін қабылданады, апелляциялық комиссия оны бір күн ішінде қарайды.</w:t>
      </w:r>
    </w:p>
    <w:bookmarkEnd w:id="44"/>
    <w:bookmarkStart w:name="z47" w:id="45"/>
    <w:p>
      <w:pPr>
        <w:spacing w:after="0"/>
        <w:ind w:left="0"/>
        <w:jc w:val="both"/>
      </w:pPr>
      <w:r>
        <w:rPr>
          <w:rFonts w:ascii="Times New Roman"/>
          <w:b w:val="false"/>
          <w:i w:val="false"/>
          <w:color w:val="000000"/>
          <w:sz w:val="28"/>
        </w:rPr>
        <w:t>
      31. Апелляциялық комиссияның шешімі отырысқа оның құрамының кемінде үштен екісі қатысса, заңды деп есептеледі. Арнаулы немесе шығармашылық емтихан нәтижелерімен келіспеу туралы апелляция бойынша шешім қатысушы комиссия мүшелері санының көпшілік дауысымен қабылданады. Апелляциялық комиссия мүшелерінің дауыстары тең болған жағдайда, төрағаның дауысы шешуші болып табылады. Апелляциялық комиссияның жұмысы төрағаның және барлық қатысушы комиссия мүшелерінің қолы қойылған хаттамамен ресімделеді.</w:t>
      </w:r>
    </w:p>
    <w:bookmarkEnd w:id="45"/>
    <w:bookmarkStart w:name="z48" w:id="46"/>
    <w:p>
      <w:pPr>
        <w:spacing w:after="0"/>
        <w:ind w:left="0"/>
        <w:jc w:val="both"/>
      </w:pPr>
      <w:r>
        <w:rPr>
          <w:rFonts w:ascii="Times New Roman"/>
          <w:b w:val="false"/>
          <w:i w:val="false"/>
          <w:color w:val="000000"/>
          <w:sz w:val="28"/>
        </w:rPr>
        <w:t>
      32. ЖОО-лар меншік нысанына қарамастан, күнтізбелік 5 (бес) күн ішінде білім беру саласындағы уәкілетті органға еркін нысанда арнаулы және (немесе) шығармашылық емтихандарды ұйымдастыру және өткізу жөніндегі қорытынды есепті, сондай-ақ арнаулы және (немесе) шығармашылық емтихан қорытындылары туралы бұйрықтардың көшірмелерін ұсынады.</w:t>
      </w:r>
    </w:p>
    <w:bookmarkEnd w:id="46"/>
    <w:p>
      <w:pPr>
        <w:spacing w:after="0"/>
        <w:ind w:left="0"/>
        <w:jc w:val="both"/>
      </w:pPr>
      <w:r>
        <w:rPr>
          <w:rFonts w:ascii="Times New Roman"/>
          <w:b w:val="false"/>
          <w:i w:val="false"/>
          <w:color w:val="000000"/>
          <w:sz w:val="28"/>
        </w:rPr>
        <w:t>
      Денсаулық сақтау саласындағы құзыреттерді бағалау бойынша аккредиттелген ұйым психометриялық тестілеу түрінде өткізілген арнаулы емтихан аяқталғаннан кейінгі күнтізбелік 5 (бес) күн ішінде денсаулық сақтау саласындағы уәкілетті органға денсаулық сақтау саласындағы кадрларды даярлау бағыты бойынша оқуға түсушілердің психометриялық тестілеуін ұйымдастыру мен өткізу жөніндегі қорытынды есепті ұсынады.</w:t>
      </w:r>
    </w:p>
    <w:bookmarkStart w:name="z49" w:id="47"/>
    <w:p>
      <w:pPr>
        <w:spacing w:after="0"/>
        <w:ind w:left="0"/>
        <w:jc w:val="left"/>
      </w:pPr>
      <w:r>
        <w:rPr>
          <w:rFonts w:ascii="Times New Roman"/>
          <w:b/>
          <w:i w:val="false"/>
          <w:color w:val="000000"/>
        </w:rPr>
        <w:t xml:space="preserve"> 3-тарау. ЖОО-ға қабылдау тәртібі</w:t>
      </w:r>
    </w:p>
    <w:bookmarkEnd w:id="47"/>
    <w:bookmarkStart w:name="z50" w:id="48"/>
    <w:p>
      <w:pPr>
        <w:spacing w:after="0"/>
        <w:ind w:left="0"/>
        <w:jc w:val="both"/>
      </w:pPr>
      <w:r>
        <w:rPr>
          <w:rFonts w:ascii="Times New Roman"/>
          <w:b w:val="false"/>
          <w:i w:val="false"/>
          <w:color w:val="000000"/>
          <w:sz w:val="28"/>
        </w:rPr>
        <w:t>
      33. Студенттерді ЖОО-ға қабылдауды ЖОО-ның бірінші басшысының немесе оның міндетін атқарушы тұлғаның бұйрығымен қабылдау комиссиялары күнтізбелік жылғы 10 - 25 тамыз аралығында өткізеді.</w:t>
      </w:r>
    </w:p>
    <w:bookmarkEnd w:id="48"/>
    <w:p>
      <w:pPr>
        <w:spacing w:after="0"/>
        <w:ind w:left="0"/>
        <w:jc w:val="both"/>
      </w:pPr>
      <w:r>
        <w:rPr>
          <w:rFonts w:ascii="Times New Roman"/>
          <w:b w:val="false"/>
          <w:i w:val="false"/>
          <w:color w:val="000000"/>
          <w:sz w:val="28"/>
        </w:rPr>
        <w:t>
      Республикалық бюджет немесе жергілікті бюджет қаражаты немесе нысаналы трансферттер шеңберінде республикалық бюджеттен түскен қаражат есебінен білім беру гранты иегерлері, сондай-ақ оқуға ақы төлеуі азаматтардың өз қаражаты мен басқа да көздер есебінен жүзеге асырылған оқуға түсушілер тиісті білім бағдарламалары топтарынан білім беру бағдарламасын таңдайды.</w:t>
      </w:r>
    </w:p>
    <w:p>
      <w:pPr>
        <w:spacing w:after="0"/>
        <w:ind w:left="0"/>
        <w:jc w:val="both"/>
      </w:pPr>
      <w:r>
        <w:rPr>
          <w:rFonts w:ascii="Times New Roman"/>
          <w:b w:val="false"/>
          <w:i w:val="false"/>
          <w:color w:val="000000"/>
          <w:sz w:val="28"/>
        </w:rPr>
        <w:t xml:space="preserve">
      Оқуға түсушілер ЖОО-ның қабылдау комиссиясына қабылдау туралы өтінішпен бірге: </w:t>
      </w:r>
    </w:p>
    <w:p>
      <w:pPr>
        <w:spacing w:after="0"/>
        <w:ind w:left="0"/>
        <w:jc w:val="both"/>
      </w:pPr>
      <w:r>
        <w:rPr>
          <w:rFonts w:ascii="Times New Roman"/>
          <w:b w:val="false"/>
          <w:i w:val="false"/>
          <w:color w:val="000000"/>
          <w:sz w:val="28"/>
        </w:rPr>
        <w:t>
      1) жалпы орта, техникалық және кәсіптік, орта білімнен кейінгі немесе жоғары білімі туралы құжатын (төлнұсқа);</w:t>
      </w:r>
    </w:p>
    <w:p>
      <w:pPr>
        <w:spacing w:after="0"/>
        <w:ind w:left="0"/>
        <w:jc w:val="both"/>
      </w:pPr>
      <w:r>
        <w:rPr>
          <w:rFonts w:ascii="Times New Roman"/>
          <w:b w:val="false"/>
          <w:i w:val="false"/>
          <w:color w:val="000000"/>
          <w:sz w:val="28"/>
        </w:rPr>
        <w:t>
      2) 3 х 4 сантиметр көлеміндегі 6 фотосуретін;</w:t>
      </w:r>
    </w:p>
    <w:p>
      <w:pPr>
        <w:spacing w:after="0"/>
        <w:ind w:left="0"/>
        <w:jc w:val="both"/>
      </w:pPr>
      <w:r>
        <w:rPr>
          <w:rFonts w:ascii="Times New Roman"/>
          <w:b w:val="false"/>
          <w:i w:val="false"/>
          <w:color w:val="000000"/>
          <w:sz w:val="28"/>
        </w:rPr>
        <w:t xml:space="preserve">
      3) "Денсаулық сақтау ұйымдарының бастапқы медициналық құжаттама нысандарын бекіту туралы" Қазақстан Республикасы Денсаулық сақтау министрі міндетін атқарушының 2010 жылғы 23 қарашадағы № 907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6697 болып тіркелген) (бұдан әрі - № 907 бұйрық) 086-У нысанындағы медициналық анықтаманы;</w:t>
      </w:r>
    </w:p>
    <w:p>
      <w:pPr>
        <w:spacing w:after="0"/>
        <w:ind w:left="0"/>
        <w:jc w:val="both"/>
      </w:pPr>
      <w:r>
        <w:rPr>
          <w:rFonts w:ascii="Times New Roman"/>
          <w:b w:val="false"/>
          <w:i w:val="false"/>
          <w:color w:val="000000"/>
          <w:sz w:val="28"/>
        </w:rPr>
        <w:t>
      4) ҰБТ сертификатын;</w:t>
      </w:r>
    </w:p>
    <w:p>
      <w:pPr>
        <w:spacing w:after="0"/>
        <w:ind w:left="0"/>
        <w:jc w:val="both"/>
      </w:pPr>
      <w:r>
        <w:rPr>
          <w:rFonts w:ascii="Times New Roman"/>
          <w:b w:val="false"/>
          <w:i w:val="false"/>
          <w:color w:val="000000"/>
          <w:sz w:val="28"/>
        </w:rPr>
        <w:t>
      5) ведомостан үзіндіні (арнаулы және (немесе) шығармашылық дайындықты талап ететін, оның ішінде "Педагогикалық ғылымдар" және "Денсаулық сақтау және әлеуметтік қамтамасыз ету (медицина)" білім беру саласы бойынша жоғары білімнің білім беру бағдарламаларына түсушілер үшін);</w:t>
      </w:r>
    </w:p>
    <w:p>
      <w:pPr>
        <w:spacing w:after="0"/>
        <w:ind w:left="0"/>
        <w:jc w:val="both"/>
      </w:pPr>
      <w:r>
        <w:rPr>
          <w:rFonts w:ascii="Times New Roman"/>
          <w:b w:val="false"/>
          <w:i w:val="false"/>
          <w:color w:val="000000"/>
          <w:sz w:val="28"/>
        </w:rPr>
        <w:t>
      6) білім беру грантын тағайындау туралы куәлікті (бар болса) қоса береді.</w:t>
      </w:r>
    </w:p>
    <w:p>
      <w:pPr>
        <w:spacing w:after="0"/>
        <w:ind w:left="0"/>
        <w:jc w:val="both"/>
      </w:pPr>
      <w:r>
        <w:rPr>
          <w:rFonts w:ascii="Times New Roman"/>
          <w:b w:val="false"/>
          <w:i w:val="false"/>
          <w:color w:val="000000"/>
          <w:sz w:val="28"/>
        </w:rPr>
        <w:t>
      Техникалық және кәсіптік, орта білімнен кейінгі білімі туралы құжаттары бар, біліктілігін растаған және мамандығы бойынша кемінде бір жыл жұмыс өтілі бар адамдар мынадай құжаттардың бірін:</w:t>
      </w:r>
    </w:p>
    <w:p>
      <w:pPr>
        <w:spacing w:after="0"/>
        <w:ind w:left="0"/>
        <w:jc w:val="both"/>
      </w:pPr>
      <w:r>
        <w:rPr>
          <w:rFonts w:ascii="Times New Roman"/>
          <w:b w:val="false"/>
          <w:i w:val="false"/>
          <w:color w:val="000000"/>
          <w:sz w:val="28"/>
        </w:rPr>
        <w:t>
      1) еңбек кітапшасын;</w:t>
      </w:r>
    </w:p>
    <w:p>
      <w:pPr>
        <w:spacing w:after="0"/>
        <w:ind w:left="0"/>
        <w:jc w:val="both"/>
      </w:pPr>
      <w:r>
        <w:rPr>
          <w:rFonts w:ascii="Times New Roman"/>
          <w:b w:val="false"/>
          <w:i w:val="false"/>
          <w:color w:val="000000"/>
          <w:sz w:val="28"/>
        </w:rPr>
        <w:t>
      2) жұмыс берушінің қолы қойылған, ұйымның мөрімен (бар болса) расталған қызметтік тізімді (қызметкердің жұмысы, еңбек қызметі туралы мәліметтер тізбесі);</w:t>
      </w:r>
    </w:p>
    <w:p>
      <w:pPr>
        <w:spacing w:after="0"/>
        <w:ind w:left="0"/>
        <w:jc w:val="both"/>
      </w:pPr>
      <w:r>
        <w:rPr>
          <w:rFonts w:ascii="Times New Roman"/>
          <w:b w:val="false"/>
          <w:i w:val="false"/>
          <w:color w:val="000000"/>
          <w:sz w:val="28"/>
        </w:rPr>
        <w:t>
      3) қызметкердің еңбек қызметі туралы мәліметтерді қамтитын архивтік анықтаманы;</w:t>
      </w:r>
    </w:p>
    <w:p>
      <w:pPr>
        <w:spacing w:after="0"/>
        <w:ind w:left="0"/>
        <w:jc w:val="both"/>
      </w:pPr>
      <w:r>
        <w:rPr>
          <w:rFonts w:ascii="Times New Roman"/>
          <w:b w:val="false"/>
          <w:i w:val="false"/>
          <w:color w:val="000000"/>
          <w:sz w:val="28"/>
        </w:rPr>
        <w:t>
      4) мерзімі және оны тоқтату негіздемесі көрсетілген жұмыс берушінің еңбек келісімшартын;</w:t>
      </w:r>
    </w:p>
    <w:p>
      <w:pPr>
        <w:spacing w:after="0"/>
        <w:ind w:left="0"/>
        <w:jc w:val="both"/>
      </w:pPr>
      <w:r>
        <w:rPr>
          <w:rFonts w:ascii="Times New Roman"/>
          <w:b w:val="false"/>
          <w:i w:val="false"/>
          <w:color w:val="000000"/>
          <w:sz w:val="28"/>
        </w:rPr>
        <w:t>
      5) еңбек келісімшартын жасау мен тоқтату негізінде еңбек қарым-қатынасының пайда болуы мен тоқтатылуын дәледейтін жұмыс берушінің актісінен үзіндіні;</w:t>
      </w:r>
    </w:p>
    <w:p>
      <w:pPr>
        <w:spacing w:after="0"/>
        <w:ind w:left="0"/>
        <w:jc w:val="both"/>
      </w:pPr>
      <w:r>
        <w:rPr>
          <w:rFonts w:ascii="Times New Roman"/>
          <w:b w:val="false"/>
          <w:i w:val="false"/>
          <w:color w:val="000000"/>
          <w:sz w:val="28"/>
        </w:rPr>
        <w:t>
      6) жұмысшыларға жалақы беру ведомосынан үзіндіні қоса береді.</w:t>
      </w:r>
    </w:p>
    <w:p>
      <w:pPr>
        <w:spacing w:after="0"/>
        <w:ind w:left="0"/>
        <w:jc w:val="both"/>
      </w:pPr>
      <w:r>
        <w:rPr>
          <w:rFonts w:ascii="Times New Roman"/>
          <w:b w:val="false"/>
          <w:i w:val="false"/>
          <w:color w:val="000000"/>
          <w:sz w:val="28"/>
        </w:rPr>
        <w:t xml:space="preserve">
      Осы Үлгілік қағидалардың </w:t>
      </w:r>
      <w:r>
        <w:rPr>
          <w:rFonts w:ascii="Times New Roman"/>
          <w:b w:val="false"/>
          <w:i w:val="false"/>
          <w:color w:val="000000"/>
          <w:sz w:val="28"/>
        </w:rPr>
        <w:t>5-тармағына</w:t>
      </w:r>
      <w:r>
        <w:rPr>
          <w:rFonts w:ascii="Times New Roman"/>
          <w:b w:val="false"/>
          <w:i w:val="false"/>
          <w:color w:val="000000"/>
          <w:sz w:val="28"/>
        </w:rPr>
        <w:t xml:space="preserve"> сәйкес ЖОО-ға қабылдау үшін адамдар ЖОО-ның қабылдау комиссиясына өтінішпен бірге:</w:t>
      </w:r>
    </w:p>
    <w:p>
      <w:pPr>
        <w:spacing w:after="0"/>
        <w:ind w:left="0"/>
        <w:jc w:val="both"/>
      </w:pPr>
      <w:r>
        <w:rPr>
          <w:rFonts w:ascii="Times New Roman"/>
          <w:b w:val="false"/>
          <w:i w:val="false"/>
          <w:color w:val="000000"/>
          <w:sz w:val="28"/>
        </w:rPr>
        <w:t>
      1) жалпы орта немесе техникалық және кәсіптік, орта білімнен кейінгі білім туралы құжатын (төлнұсқа);</w:t>
      </w:r>
    </w:p>
    <w:p>
      <w:pPr>
        <w:spacing w:after="0"/>
        <w:ind w:left="0"/>
        <w:jc w:val="both"/>
      </w:pPr>
      <w:r>
        <w:rPr>
          <w:rFonts w:ascii="Times New Roman"/>
          <w:b w:val="false"/>
          <w:i w:val="false"/>
          <w:color w:val="000000"/>
          <w:sz w:val="28"/>
        </w:rPr>
        <w:t>
      2) 3 х 4 сантиметр көлеміндегі 6 фотосуретін;</w:t>
      </w:r>
    </w:p>
    <w:p>
      <w:pPr>
        <w:spacing w:after="0"/>
        <w:ind w:left="0"/>
        <w:jc w:val="both"/>
      </w:pPr>
      <w:r>
        <w:rPr>
          <w:rFonts w:ascii="Times New Roman"/>
          <w:b w:val="false"/>
          <w:i w:val="false"/>
          <w:color w:val="000000"/>
          <w:sz w:val="28"/>
        </w:rPr>
        <w:t xml:space="preserve">
      3) № 907 </w:t>
      </w:r>
      <w:r>
        <w:rPr>
          <w:rFonts w:ascii="Times New Roman"/>
          <w:b w:val="false"/>
          <w:i w:val="false"/>
          <w:color w:val="000000"/>
          <w:sz w:val="28"/>
        </w:rPr>
        <w:t>бұйрығымен</w:t>
      </w:r>
      <w:r>
        <w:rPr>
          <w:rFonts w:ascii="Times New Roman"/>
          <w:b w:val="false"/>
          <w:i w:val="false"/>
          <w:color w:val="000000"/>
          <w:sz w:val="28"/>
        </w:rPr>
        <w:t xml:space="preserve"> бекітілген 086-У нысанындағы медициналық анықтаманы;</w:t>
      </w:r>
    </w:p>
    <w:p>
      <w:pPr>
        <w:spacing w:after="0"/>
        <w:ind w:left="0"/>
        <w:jc w:val="both"/>
      </w:pPr>
      <w:r>
        <w:rPr>
          <w:rFonts w:ascii="Times New Roman"/>
          <w:b w:val="false"/>
          <w:i w:val="false"/>
          <w:color w:val="000000"/>
          <w:sz w:val="28"/>
        </w:rPr>
        <w:t>
      4) ҰБТ сертификатын қоса береді.</w:t>
      </w:r>
    </w:p>
    <w:bookmarkStart w:name="z51" w:id="49"/>
    <w:p>
      <w:pPr>
        <w:spacing w:after="0"/>
        <w:ind w:left="0"/>
        <w:jc w:val="both"/>
      </w:pPr>
      <w:r>
        <w:rPr>
          <w:rFonts w:ascii="Times New Roman"/>
          <w:b w:val="false"/>
          <w:i w:val="false"/>
          <w:color w:val="000000"/>
          <w:sz w:val="28"/>
        </w:rPr>
        <w:t xml:space="preserve">
      34. ЖОО-ға ақылы негізде оқуға қабылдау үшін ЖОО-лар Заңның 43-1-бабының </w:t>
      </w:r>
      <w:r>
        <w:rPr>
          <w:rFonts w:ascii="Times New Roman"/>
          <w:b w:val="false"/>
          <w:i w:val="false"/>
          <w:color w:val="000000"/>
          <w:sz w:val="28"/>
        </w:rPr>
        <w:t>2) тармағының</w:t>
      </w:r>
      <w:r>
        <w:rPr>
          <w:rFonts w:ascii="Times New Roman"/>
          <w:b w:val="false"/>
          <w:i w:val="false"/>
          <w:color w:val="000000"/>
          <w:sz w:val="28"/>
        </w:rPr>
        <w:t xml:space="preserve"> 6) тармақшасымен реттелген, ЖОО-ның бірінші басшысымен немесе оның міндетін атқарушы тұлғамен бекітілген жоғары және (немесе) жоғары оқу орнынан кейінгі білім беру ұйымына қабылдау қағидаларына сәйкес қосымша емтихан өткізеді.</w:t>
      </w:r>
    </w:p>
    <w:bookmarkEnd w:id="49"/>
    <w:bookmarkStart w:name="z52" w:id="50"/>
    <w:p>
      <w:pPr>
        <w:spacing w:after="0"/>
        <w:ind w:left="0"/>
        <w:jc w:val="both"/>
      </w:pPr>
      <w:r>
        <w:rPr>
          <w:rFonts w:ascii="Times New Roman"/>
          <w:b w:val="false"/>
          <w:i w:val="false"/>
          <w:color w:val="000000"/>
          <w:sz w:val="28"/>
        </w:rPr>
        <w:t>
      35. Республикалық бюджет немесе жергілікті бюджет қаражаты немесе нысаналы трансферттер шеңберінде республикалық бюджеттен түскен қаражат есебінен білім беру грантын тағайындау туралы куәлік алған адамдар куәлікте көрсетілген ЖОО-ға қабылдау жөнінде өтініш береді және ЖОО-ның бірінші басшысының немесе оның міндетін атқарушы тұлғаның бұйрығымен студент қатарына қабылданады.</w:t>
      </w:r>
    </w:p>
    <w:bookmarkEnd w:id="50"/>
    <w:p>
      <w:pPr>
        <w:spacing w:after="0"/>
        <w:ind w:left="0"/>
        <w:jc w:val="both"/>
      </w:pPr>
      <w:r>
        <w:rPr>
          <w:rFonts w:ascii="Times New Roman"/>
          <w:b w:val="false"/>
          <w:i w:val="false"/>
          <w:color w:val="000000"/>
          <w:sz w:val="28"/>
        </w:rPr>
        <w:t>
      Жоғары білімнің шығармашылық білім беру бағдарламалары топтары бойынша білім беру грантын тағайындау туралы куәлік иегерлері өздері шығармашылық емтихан тапсырған ЖОО-ға қабылданады.</w:t>
      </w:r>
    </w:p>
    <w:p>
      <w:pPr>
        <w:spacing w:after="0"/>
        <w:ind w:left="0"/>
        <w:jc w:val="both"/>
      </w:pPr>
      <w:r>
        <w:rPr>
          <w:rFonts w:ascii="Times New Roman"/>
          <w:b w:val="false"/>
          <w:i w:val="false"/>
          <w:color w:val="000000"/>
          <w:sz w:val="28"/>
        </w:rPr>
        <w:t>
      Мемлекеттік грант негізінде оқуға түскен Қазақстан Республикасының азаматтары Қазақстан Республикасының Үкіметі белгілеген тәртіппен кемінде 3 (үш) жыл жұмыспен өтеу туралы шарт жасайды.</w:t>
      </w:r>
    </w:p>
    <w:bookmarkStart w:name="z53" w:id="51"/>
    <w:p>
      <w:pPr>
        <w:spacing w:after="0"/>
        <w:ind w:left="0"/>
        <w:jc w:val="both"/>
      </w:pPr>
      <w:r>
        <w:rPr>
          <w:rFonts w:ascii="Times New Roman"/>
          <w:b w:val="false"/>
          <w:i w:val="false"/>
          <w:color w:val="000000"/>
          <w:sz w:val="28"/>
        </w:rPr>
        <w:t xml:space="preserve">
      36. № 204 </w:t>
      </w:r>
      <w:r>
        <w:rPr>
          <w:rFonts w:ascii="Times New Roman"/>
          <w:b w:val="false"/>
          <w:i w:val="false"/>
          <w:color w:val="000000"/>
          <w:sz w:val="28"/>
        </w:rPr>
        <w:t>бұйрықпен</w:t>
      </w:r>
      <w:r>
        <w:rPr>
          <w:rFonts w:ascii="Times New Roman"/>
          <w:b w:val="false"/>
          <w:i w:val="false"/>
          <w:color w:val="000000"/>
          <w:sz w:val="28"/>
        </w:rPr>
        <w:t xml:space="preserve"> белгіленген мерзімде ағымдағы жылы ҰБТ тапсырған және осы Үлгілік қағидалардың </w:t>
      </w:r>
      <w:r>
        <w:rPr>
          <w:rFonts w:ascii="Times New Roman"/>
          <w:b w:val="false"/>
          <w:i w:val="false"/>
          <w:color w:val="000000"/>
          <w:sz w:val="28"/>
        </w:rPr>
        <w:t>4-тармағында</w:t>
      </w:r>
      <w:r>
        <w:rPr>
          <w:rFonts w:ascii="Times New Roman"/>
          <w:b w:val="false"/>
          <w:i w:val="false"/>
          <w:color w:val="000000"/>
          <w:sz w:val="28"/>
        </w:rPr>
        <w:t xml:space="preserve"> белгіленген шекті балды жинаған орта немесе техникалық және кәсіптік, орта білімнен кейінгі білім беру ұйымдарының түлектері ЖОО-ның бірінші басшысының немесе оның міндетін атқарушы тұлғаның атына орта немесе техникалық және кәсіптік, орта білімнен кейінгі білім туралы құжат алғанға дейін ақылы негізде ЖОО-ға қабылдау туралы өтініш береді.</w:t>
      </w:r>
    </w:p>
    <w:bookmarkEnd w:id="51"/>
    <w:p>
      <w:pPr>
        <w:spacing w:after="0"/>
        <w:ind w:left="0"/>
        <w:jc w:val="both"/>
      </w:pPr>
      <w:r>
        <w:rPr>
          <w:rFonts w:ascii="Times New Roman"/>
          <w:b w:val="false"/>
          <w:i w:val="false"/>
          <w:color w:val="000000"/>
          <w:sz w:val="28"/>
        </w:rPr>
        <w:t xml:space="preserve">
      Орта немесе техникалық және кәсіптік, орта білімнен кейінгі білім туралы құжат алғаннан кейін оқуға түсушілер осы Үлгілік қағидалардың </w:t>
      </w:r>
      <w:r>
        <w:rPr>
          <w:rFonts w:ascii="Times New Roman"/>
          <w:b w:val="false"/>
          <w:i w:val="false"/>
          <w:color w:val="000000"/>
          <w:sz w:val="28"/>
        </w:rPr>
        <w:t>33-тармағында</w:t>
      </w:r>
      <w:r>
        <w:rPr>
          <w:rFonts w:ascii="Times New Roman"/>
          <w:b w:val="false"/>
          <w:i w:val="false"/>
          <w:color w:val="000000"/>
          <w:sz w:val="28"/>
        </w:rPr>
        <w:t xml:space="preserve"> белгіленген тізбеге сәйкес құжаттарды тапсырады.</w:t>
      </w:r>
    </w:p>
    <w:bookmarkStart w:name="z54" w:id="52"/>
    <w:p>
      <w:pPr>
        <w:spacing w:after="0"/>
        <w:ind w:left="0"/>
        <w:jc w:val="both"/>
      </w:pPr>
      <w:r>
        <w:rPr>
          <w:rFonts w:ascii="Times New Roman"/>
          <w:b w:val="false"/>
          <w:i w:val="false"/>
          <w:color w:val="000000"/>
          <w:sz w:val="28"/>
        </w:rPr>
        <w:t xml:space="preserve">
      37. Осы Үлгілік қағидалардың </w:t>
      </w:r>
      <w:r>
        <w:rPr>
          <w:rFonts w:ascii="Times New Roman"/>
          <w:b w:val="false"/>
          <w:i w:val="false"/>
          <w:color w:val="000000"/>
          <w:sz w:val="28"/>
        </w:rPr>
        <w:t>5-тармағында</w:t>
      </w:r>
      <w:r>
        <w:rPr>
          <w:rFonts w:ascii="Times New Roman"/>
          <w:b w:val="false"/>
          <w:i w:val="false"/>
          <w:color w:val="000000"/>
          <w:sz w:val="28"/>
        </w:rPr>
        <w:t xml:space="preserve"> көзделген ҰБТ-ның нәтижесі бойынша осы Үлгілік қағидалардың </w:t>
      </w:r>
      <w:r>
        <w:rPr>
          <w:rFonts w:ascii="Times New Roman"/>
          <w:b w:val="false"/>
          <w:i w:val="false"/>
          <w:color w:val="000000"/>
          <w:sz w:val="28"/>
        </w:rPr>
        <w:t>4-тармағында</w:t>
      </w:r>
      <w:r>
        <w:rPr>
          <w:rFonts w:ascii="Times New Roman"/>
          <w:b w:val="false"/>
          <w:i w:val="false"/>
          <w:color w:val="000000"/>
          <w:sz w:val="28"/>
        </w:rPr>
        <w:t xml:space="preserve"> белгіленген шекті балды жинаған адамдар ЖОО-ның бірінші басшысының немесе оның міндетін атқарушы тұлғаның атына ақылы негізде ЖОО-ға қабылдау туралы өтініш береді.</w:t>
      </w:r>
    </w:p>
    <w:bookmarkEnd w:id="52"/>
    <w:p>
      <w:pPr>
        <w:spacing w:after="0"/>
        <w:ind w:left="0"/>
        <w:jc w:val="both"/>
      </w:pPr>
      <w:r>
        <w:rPr>
          <w:rFonts w:ascii="Times New Roman"/>
          <w:b w:val="false"/>
          <w:i w:val="false"/>
          <w:color w:val="000000"/>
          <w:sz w:val="28"/>
        </w:rPr>
        <w:t>
      Өтінішке ҰБТ сертификаты мен уәкілетті адамның қолы қойылған және мөрмен бекітілген транскрипт көшірмесі қоса беріледі.</w:t>
      </w:r>
    </w:p>
    <w:p>
      <w:pPr>
        <w:spacing w:after="0"/>
        <w:ind w:left="0"/>
        <w:jc w:val="both"/>
      </w:pPr>
      <w:r>
        <w:rPr>
          <w:rFonts w:ascii="Times New Roman"/>
          <w:b w:val="false"/>
          <w:i w:val="false"/>
          <w:color w:val="000000"/>
          <w:sz w:val="28"/>
        </w:rPr>
        <w:t xml:space="preserve">
      Осы Үлгілік қағидалардың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33</w:t>
      </w:r>
      <w:r>
        <w:rPr>
          <w:rFonts w:ascii="Times New Roman"/>
          <w:b w:val="false"/>
          <w:i w:val="false"/>
          <w:color w:val="000000"/>
          <w:sz w:val="28"/>
        </w:rPr>
        <w:t xml:space="preserve">, </w:t>
      </w:r>
      <w:r>
        <w:rPr>
          <w:rFonts w:ascii="Times New Roman"/>
          <w:b w:val="false"/>
          <w:i w:val="false"/>
          <w:color w:val="000000"/>
          <w:sz w:val="28"/>
        </w:rPr>
        <w:t>36</w:t>
      </w:r>
      <w:r>
        <w:rPr>
          <w:rFonts w:ascii="Times New Roman"/>
          <w:b w:val="false"/>
          <w:i w:val="false"/>
          <w:color w:val="000000"/>
          <w:sz w:val="28"/>
        </w:rPr>
        <w:t xml:space="preserve">, </w:t>
      </w:r>
      <w:r>
        <w:rPr>
          <w:rFonts w:ascii="Times New Roman"/>
          <w:b w:val="false"/>
          <w:i w:val="false"/>
          <w:color w:val="000000"/>
          <w:sz w:val="28"/>
        </w:rPr>
        <w:t>37-тармақтарында</w:t>
      </w:r>
      <w:r>
        <w:rPr>
          <w:rFonts w:ascii="Times New Roman"/>
          <w:b w:val="false"/>
          <w:i w:val="false"/>
          <w:color w:val="000000"/>
          <w:sz w:val="28"/>
        </w:rPr>
        <w:t xml:space="preserve"> белгіленген құжаттар тізбесі толық ұсынылмаған жағдайда қабылдау комиссиясы оқуға түсушіден құжат қабылдамайды.</w:t>
      </w:r>
    </w:p>
    <w:bookmarkStart w:name="z55" w:id="53"/>
    <w:p>
      <w:pPr>
        <w:spacing w:after="0"/>
        <w:ind w:left="0"/>
        <w:jc w:val="both"/>
      </w:pPr>
      <w:r>
        <w:rPr>
          <w:rFonts w:ascii="Times New Roman"/>
          <w:b w:val="false"/>
          <w:i w:val="false"/>
          <w:color w:val="000000"/>
          <w:sz w:val="28"/>
        </w:rPr>
        <w:t>
      38. ЖОО-ға қабылдау жоғары білімнің білім беру бағдарламалары мен тілдік бөлімдері бойынша жеке жүргізіледі.</w:t>
      </w:r>
    </w:p>
    <w:bookmarkEnd w:id="53"/>
    <w:p>
      <w:pPr>
        <w:spacing w:after="0"/>
        <w:ind w:left="0"/>
        <w:jc w:val="both"/>
      </w:pPr>
      <w:r>
        <w:rPr>
          <w:rFonts w:ascii="Times New Roman"/>
          <w:b w:val="false"/>
          <w:i w:val="false"/>
          <w:color w:val="000000"/>
          <w:sz w:val="28"/>
        </w:rPr>
        <w:t>
      Шығармашылық емтихандар белгіленген жоғары білімнің білім беру бағдарламаларына қабылдау осы емтихандар бойынша алынған балдар есепке алына отырып жүргізіледі.</w:t>
      </w:r>
    </w:p>
    <w:p>
      <w:pPr>
        <w:spacing w:after="0"/>
        <w:ind w:left="0"/>
        <w:jc w:val="both"/>
      </w:pPr>
      <w:r>
        <w:rPr>
          <w:rFonts w:ascii="Times New Roman"/>
          <w:b w:val="false"/>
          <w:i w:val="false"/>
          <w:color w:val="000000"/>
          <w:sz w:val="28"/>
        </w:rPr>
        <w:t>
      "Педагогикалық ғылымдар" және "Денсаулық сақтау және әлеуметтік қамтамасыз ету (медицина)" білім беру салалары бойынша қабылдау арнаулы емтихан бойынша нәтижелері есепке алына отырып жүргізіледі.</w:t>
      </w:r>
    </w:p>
    <w:bookmarkStart w:name="z56" w:id="54"/>
    <w:p>
      <w:pPr>
        <w:spacing w:after="0"/>
        <w:ind w:left="0"/>
        <w:jc w:val="both"/>
      </w:pPr>
      <w:r>
        <w:rPr>
          <w:rFonts w:ascii="Times New Roman"/>
          <w:b w:val="false"/>
          <w:i w:val="false"/>
          <w:color w:val="000000"/>
          <w:sz w:val="28"/>
        </w:rPr>
        <w:t>
      39. Оқуға түсуші екінші деңгейдегі банктер беретін білім беру кредитін ресімдеген жағдайда, ол құжаттарының қаралып жатқандығы туралы банктен тиісті анықтаманы ұсынған кезде ЖОО-ның студенттері қатарына қабылданады.</w:t>
      </w:r>
    </w:p>
    <w:bookmarkEnd w:id="54"/>
    <w:p>
      <w:pPr>
        <w:spacing w:after="0"/>
        <w:ind w:left="0"/>
        <w:jc w:val="both"/>
      </w:pPr>
      <w:r>
        <w:rPr>
          <w:rFonts w:ascii="Times New Roman"/>
          <w:b w:val="false"/>
          <w:i w:val="false"/>
          <w:color w:val="000000"/>
          <w:sz w:val="28"/>
        </w:rPr>
        <w:t>
      Бұл ретте оған білім беру қызметін көрсету шартында белгіленген және азаматты оқуға қабылдауға дейін төленуі тиіс соманы төлеу мерзімі білім беру кредитін ресімдеу кезеңіне, бірақ банктен анықтама алған кезден бастап 4 (төрт) аптадан асырылмай ұзартылады.</w:t>
      </w:r>
    </w:p>
    <w:bookmarkStart w:name="z57" w:id="55"/>
    <w:p>
      <w:pPr>
        <w:spacing w:after="0"/>
        <w:ind w:left="0"/>
        <w:jc w:val="both"/>
      </w:pPr>
      <w:r>
        <w:rPr>
          <w:rFonts w:ascii="Times New Roman"/>
          <w:b w:val="false"/>
          <w:i w:val="false"/>
          <w:color w:val="000000"/>
          <w:sz w:val="28"/>
        </w:rPr>
        <w:t>
      40. Шет тілінде берілген құжаттардың мемлекеттік немесе орыс тіліндегі нотариалды куәландырылған аудармасы болуы тиіс.</w:t>
      </w:r>
    </w:p>
    <w:bookmarkEnd w:id="55"/>
    <w:p>
      <w:pPr>
        <w:spacing w:after="0"/>
        <w:ind w:left="0"/>
        <w:jc w:val="both"/>
      </w:pPr>
      <w:r>
        <w:rPr>
          <w:rFonts w:ascii="Times New Roman"/>
          <w:b w:val="false"/>
          <w:i w:val="false"/>
          <w:color w:val="000000"/>
          <w:sz w:val="28"/>
        </w:rPr>
        <w:t>
      Шетелдік білім беру ұйымдары берген білім туралы құжаттар адамдар оқуға қабылданғаннан кейін оқудың 1 (бірінші) академиялық кезеңі ішінде заңнамада белгіленген тәртіппен нострификациялау рәсімінен өтеді.</w:t>
      </w:r>
    </w:p>
    <w:bookmarkStart w:name="z58" w:id="56"/>
    <w:p>
      <w:pPr>
        <w:spacing w:after="0"/>
        <w:ind w:left="0"/>
        <w:jc w:val="both"/>
      </w:pPr>
      <w:r>
        <w:rPr>
          <w:rFonts w:ascii="Times New Roman"/>
          <w:b w:val="false"/>
          <w:i w:val="false"/>
          <w:color w:val="000000"/>
          <w:sz w:val="28"/>
        </w:rPr>
        <w:t>
      41. ЖОО меншік нысанына қарамастан, қабылдау аяқталғаннан бастап күнтізбелік 10 (он) күн ішінде білім беру саласындағы уәкілетті органға ЖОО-ға студенттерді қабылдау бойынша қорытынды есеп ұсынады.</w:t>
      </w:r>
    </w:p>
    <w:bookmarkEnd w:id="5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білімнің білім беру</w:t>
            </w:r>
            <w:r>
              <w:br/>
            </w:r>
            <w:r>
              <w:rPr>
                <w:rFonts w:ascii="Times New Roman"/>
                <w:b w:val="false"/>
                <w:i w:val="false"/>
                <w:color w:val="000000"/>
                <w:sz w:val="20"/>
              </w:rPr>
              <w:t>бағдарламаларын іске асыратын</w:t>
            </w:r>
            <w:r>
              <w:br/>
            </w:r>
            <w:r>
              <w:rPr>
                <w:rFonts w:ascii="Times New Roman"/>
                <w:b w:val="false"/>
                <w:i w:val="false"/>
                <w:color w:val="000000"/>
                <w:sz w:val="20"/>
              </w:rPr>
              <w:t>білім беру ұйымдарына оқуға</w:t>
            </w:r>
            <w:r>
              <w:br/>
            </w:r>
            <w:r>
              <w:rPr>
                <w:rFonts w:ascii="Times New Roman"/>
                <w:b w:val="false"/>
                <w:i w:val="false"/>
                <w:color w:val="000000"/>
                <w:sz w:val="20"/>
              </w:rPr>
              <w:t>қабылдаудың үлгілік</w:t>
            </w:r>
            <w:r>
              <w:br/>
            </w:r>
            <w:r>
              <w:rPr>
                <w:rFonts w:ascii="Times New Roman"/>
                <w:b w:val="false"/>
                <w:i w:val="false"/>
                <w:color w:val="000000"/>
                <w:sz w:val="20"/>
              </w:rPr>
              <w:t>қағидаларына</w:t>
            </w:r>
            <w:r>
              <w:br/>
            </w:r>
            <w:r>
              <w:rPr>
                <w:rFonts w:ascii="Times New Roman"/>
                <w:b w:val="false"/>
                <w:i w:val="false"/>
                <w:color w:val="000000"/>
                <w:sz w:val="20"/>
              </w:rPr>
              <w:t>қосымша</w:t>
            </w:r>
          </w:p>
        </w:tc>
      </w:tr>
    </w:tbl>
    <w:bookmarkStart w:name="z60" w:id="57"/>
    <w:p>
      <w:pPr>
        <w:spacing w:after="0"/>
        <w:ind w:left="0"/>
        <w:jc w:val="left"/>
      </w:pPr>
      <w:r>
        <w:rPr>
          <w:rFonts w:ascii="Times New Roman"/>
          <w:b/>
          <w:i w:val="false"/>
          <w:color w:val="000000"/>
        </w:rPr>
        <w:t xml:space="preserve"> Арнаулы және (немесе) шығармашылық емтихан өткізілетін білім беру бағдарламалары топтарының тізбесі</w:t>
      </w:r>
    </w:p>
    <w:bookmarkEnd w:id="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бағдарламалары топтарының атауы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дайындықты талап ететін білім беру бағдарламалары топтары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және психология</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оқыту мен тәрбиелеу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Бастауышты оқытудың педагогикасы мен әдістемесі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мұғалімдерін даярлау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мұғалімдерін даярлау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 мұғалімдерін даярлау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мұғалімдерін даярлау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мұғалімдерін даярлау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 мұғалімдерін даярлау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 мұғалімдерін даярлау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Гуманитарлық пәндер мұғалімдерін даярлау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мен әдебиеті мұғалімдерін даярлау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 мен әдебиеті мұғалімдерін даярлау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 мұғалімдерін даярлау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педагогика және өзін-өзі тану мамандарын даярлау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педагогика мамандарын даярлау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ғылымдармен байланысты пәнаралық бағдарламалар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Мейірбике ісі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медицина</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Стоматология</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Педиатрия</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дайындықты талап ететін білім беру бағдарламалары топтары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әскери дайындық мұғалімдерін даярлау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мұғалімдерін даярлау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мұғалімдерін даярлау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Бейнелеу өнері және сызу мұғалімдерін даярлау</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өнері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өнері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Аудиовизуалдық құралдар мен медиа өнеркәсібі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Бейнелеу өнері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Сән, дизайн интерьер дизайны және өнеркәсіптік дизайн</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Дін және теология</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Журналистика және репортер ісі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Тынығу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31 қазандағы</w:t>
            </w:r>
            <w:r>
              <w:br/>
            </w:r>
            <w:r>
              <w:rPr>
                <w:rFonts w:ascii="Times New Roman"/>
                <w:b w:val="false"/>
                <w:i w:val="false"/>
                <w:color w:val="000000"/>
                <w:sz w:val="20"/>
              </w:rPr>
              <w:t>№ 600 бұйрығына</w:t>
            </w:r>
            <w:r>
              <w:br/>
            </w:r>
            <w:r>
              <w:rPr>
                <w:rFonts w:ascii="Times New Roman"/>
                <w:b w:val="false"/>
                <w:i w:val="false"/>
                <w:color w:val="000000"/>
                <w:sz w:val="20"/>
              </w:rPr>
              <w:t>2-қосымша</w:t>
            </w:r>
          </w:p>
        </w:tc>
      </w:tr>
    </w:tbl>
    <w:bookmarkStart w:name="z62" w:id="58"/>
    <w:p>
      <w:pPr>
        <w:spacing w:after="0"/>
        <w:ind w:left="0"/>
        <w:jc w:val="left"/>
      </w:pPr>
      <w:r>
        <w:rPr>
          <w:rFonts w:ascii="Times New Roman"/>
          <w:b/>
          <w:i w:val="false"/>
          <w:color w:val="000000"/>
        </w:rPr>
        <w:t xml:space="preserve"> Жоғары оқу орнынан кейінгі білімнің білім беру бағдарламаларын іске асыратын білім беру ұйымдарына оқуға қабылдаудың үлгілік қағидалары</w:t>
      </w:r>
    </w:p>
    <w:bookmarkEnd w:id="58"/>
    <w:bookmarkStart w:name="z63" w:id="59"/>
    <w:p>
      <w:pPr>
        <w:spacing w:after="0"/>
        <w:ind w:left="0"/>
        <w:jc w:val="left"/>
      </w:pPr>
      <w:r>
        <w:rPr>
          <w:rFonts w:ascii="Times New Roman"/>
          <w:b/>
          <w:i w:val="false"/>
          <w:color w:val="000000"/>
        </w:rPr>
        <w:t xml:space="preserve"> 1-тарау. Жалпы ережелер</w:t>
      </w:r>
    </w:p>
    <w:bookmarkEnd w:id="59"/>
    <w:bookmarkStart w:name="z64" w:id="60"/>
    <w:p>
      <w:pPr>
        <w:spacing w:after="0"/>
        <w:ind w:left="0"/>
        <w:jc w:val="both"/>
      </w:pPr>
      <w:r>
        <w:rPr>
          <w:rFonts w:ascii="Times New Roman"/>
          <w:b w:val="false"/>
          <w:i w:val="false"/>
          <w:color w:val="000000"/>
          <w:sz w:val="28"/>
        </w:rPr>
        <w:t xml:space="preserve">
      1. Осы Жоғары оқу орнынан кейінгі білімнің білім беру бағдарламаларын іске асыратын білім беру ұйымдарына оқуға қабылдаудың үлгілік қағидалары (бұдан әрі – Қағидалар) "Білім туралы" 2007 жылғы 27 шілдедегі Қазақстан Республикасы Заңының 5 - бабының </w:t>
      </w:r>
      <w:r>
        <w:rPr>
          <w:rFonts w:ascii="Times New Roman"/>
          <w:b w:val="false"/>
          <w:i w:val="false"/>
          <w:color w:val="000000"/>
          <w:sz w:val="28"/>
        </w:rPr>
        <w:t>11) тармақшасына</w:t>
      </w:r>
      <w:r>
        <w:rPr>
          <w:rFonts w:ascii="Times New Roman"/>
          <w:b w:val="false"/>
          <w:i w:val="false"/>
          <w:color w:val="000000"/>
          <w:sz w:val="28"/>
        </w:rPr>
        <w:t xml:space="preserve"> сәйкес әзірленді және жоғары оқу орнынан кейінгі білімнің білім беру бағдарламаларын іске асыратын білім беру ұйымдарына оқуға қабылдау тәртібін айқындайды.</w:t>
      </w:r>
    </w:p>
    <w:bookmarkEnd w:id="60"/>
    <w:bookmarkStart w:name="z65" w:id="61"/>
    <w:p>
      <w:pPr>
        <w:spacing w:after="0"/>
        <w:ind w:left="0"/>
        <w:jc w:val="both"/>
      </w:pPr>
      <w:r>
        <w:rPr>
          <w:rFonts w:ascii="Times New Roman"/>
          <w:b w:val="false"/>
          <w:i w:val="false"/>
          <w:color w:val="000000"/>
          <w:sz w:val="28"/>
        </w:rPr>
        <w:t>
      2. Жоғары оқу орындарының (бұдан әрі – ЖОО) магистранттарын, докторанттарын, ЖОО-лар мен ғылыми ұйымдардың резидентурасы тыңдаушыларын қабылдау ғылыми және педагогикалық кадрларды даярлауға арналған мемлекеттік білім беру тапсырысын орналастыру арқылы, сондай-ақ азаматтардың өз қаражаты және өзге де көздер есебінен оқу ақысын төлеуі арқылы жүзеге асырылады.</w:t>
      </w:r>
    </w:p>
    <w:bookmarkEnd w:id="61"/>
    <w:bookmarkStart w:name="z66" w:id="62"/>
    <w:p>
      <w:pPr>
        <w:spacing w:after="0"/>
        <w:ind w:left="0"/>
        <w:jc w:val="left"/>
      </w:pPr>
      <w:r>
        <w:rPr>
          <w:rFonts w:ascii="Times New Roman"/>
          <w:b/>
          <w:i w:val="false"/>
          <w:color w:val="000000"/>
        </w:rPr>
        <w:t xml:space="preserve"> 2-тарау. Жоғары оқу орнынан кейінгі білімнің білім беру бағдарламаларын іске асыратын білім беру ұйымдарына оқуға қабылдаудың тәртібі</w:t>
      </w:r>
    </w:p>
    <w:bookmarkEnd w:id="62"/>
    <w:bookmarkStart w:name="z67" w:id="63"/>
    <w:p>
      <w:pPr>
        <w:spacing w:after="0"/>
        <w:ind w:left="0"/>
        <w:jc w:val="both"/>
      </w:pPr>
      <w:r>
        <w:rPr>
          <w:rFonts w:ascii="Times New Roman"/>
          <w:b w:val="false"/>
          <w:i w:val="false"/>
          <w:color w:val="000000"/>
          <w:sz w:val="28"/>
        </w:rPr>
        <w:t>
      3. ЖОО магистратурасына, докторантурасына, ЖОО-лар мен ғылыми ұйымдардың резидентурасына тұлғаларды қабылдау түсу емтихандарының нәтижелері бойынша конкурстық негізде жүзеге асырылады.</w:t>
      </w:r>
    </w:p>
    <w:bookmarkEnd w:id="63"/>
    <w:p>
      <w:pPr>
        <w:spacing w:after="0"/>
        <w:ind w:left="0"/>
        <w:jc w:val="both"/>
      </w:pPr>
      <w:r>
        <w:rPr>
          <w:rFonts w:ascii="Times New Roman"/>
          <w:b w:val="false"/>
          <w:i w:val="false"/>
          <w:color w:val="000000"/>
          <w:sz w:val="28"/>
        </w:rPr>
        <w:t>
      Магистратурада, докторантурада және резидентурада шетелдіктерді оқыту ақылы негізде жүзеге асырылады. Шетелдіктердің мемлекеттік білім беру тапсырысына сәйкес конкурстық негізде тегін жоғары оқу орнынан кейінгі білім алу құқығы магистратура бағдарламалары бойынша стипендиялық бағдарламаларды есепке алмағанда, Қазақстан Республикасының халықаралық шарттарымен айқындалады.</w:t>
      </w:r>
    </w:p>
    <w:bookmarkStart w:name="z68" w:id="64"/>
    <w:p>
      <w:pPr>
        <w:spacing w:after="0"/>
        <w:ind w:left="0"/>
        <w:jc w:val="both"/>
      </w:pPr>
      <w:r>
        <w:rPr>
          <w:rFonts w:ascii="Times New Roman"/>
          <w:b w:val="false"/>
          <w:i w:val="false"/>
          <w:color w:val="000000"/>
          <w:sz w:val="28"/>
        </w:rPr>
        <w:t>
      4. Жоғары оқу орнынан кейінгі білімнің білім беру бағдарламалары бойынша шетел азаматтарын оқуға қабылдау ЖОО-ның академиялық күнтізбесіне сәйкес күнтізбелік жыл бойы жүргізіледі.</w:t>
      </w:r>
    </w:p>
    <w:bookmarkEnd w:id="64"/>
    <w:bookmarkStart w:name="z69" w:id="65"/>
    <w:p>
      <w:pPr>
        <w:spacing w:after="0"/>
        <w:ind w:left="0"/>
        <w:jc w:val="both"/>
      </w:pPr>
      <w:r>
        <w:rPr>
          <w:rFonts w:ascii="Times New Roman"/>
          <w:b w:val="false"/>
          <w:i w:val="false"/>
          <w:color w:val="000000"/>
          <w:sz w:val="28"/>
        </w:rPr>
        <w:t>
      5. Шетелдік білім беру ұйымдары берген білім туралы құжаттар заңнамамен белгіленген тәртіппен Қазақстан Республикасы Білім және ғылым министрінің 2008 жылғы 10 қаңтардағы № 8 бұйрығымен бекітілген (Нормативтік құқықтық актілерді мемлекеттік тіркеу тізілімінде № 5135 болып тіркелген) Білім туралы құжаттарды тану және нострификациялау қағидаларына сәйкес танылады немесе нострификацияланады.</w:t>
      </w:r>
    </w:p>
    <w:bookmarkEnd w:id="65"/>
    <w:bookmarkStart w:name="z70" w:id="66"/>
    <w:p>
      <w:pPr>
        <w:spacing w:after="0"/>
        <w:ind w:left="0"/>
        <w:jc w:val="both"/>
      </w:pPr>
      <w:r>
        <w:rPr>
          <w:rFonts w:ascii="Times New Roman"/>
          <w:b w:val="false"/>
          <w:i w:val="false"/>
          <w:color w:val="000000"/>
          <w:sz w:val="28"/>
        </w:rPr>
        <w:t>
      6. Құжаттарды қабылдау және түсу емтихандарын өткізуді ұйымдастыру үшін ЖОО-да және ғылыми ұйымдарда қабылдау комиссиясы құрылады. Қабылдау комиссиясының төрағасы ЖОО немесе денсаулық сақтау саласындағы ғылыми ұйымның басшысы немесе оның міндетін атқарушы тұлға болып табылады.</w:t>
      </w:r>
    </w:p>
    <w:bookmarkEnd w:id="66"/>
    <w:p>
      <w:pPr>
        <w:spacing w:after="0"/>
        <w:ind w:left="0"/>
        <w:jc w:val="both"/>
      </w:pPr>
      <w:r>
        <w:rPr>
          <w:rFonts w:ascii="Times New Roman"/>
          <w:b w:val="false"/>
          <w:i w:val="false"/>
          <w:color w:val="000000"/>
          <w:sz w:val="28"/>
        </w:rPr>
        <w:t>
      Қабылдау комиссиясының құрамы ЖОО немесе ғылыми ұйым басшысының немесе оның міндетін атқарушы тұлғаның бұйрығымен бекітіледі.</w:t>
      </w:r>
    </w:p>
    <w:bookmarkStart w:name="z71" w:id="67"/>
    <w:p>
      <w:pPr>
        <w:spacing w:after="0"/>
        <w:ind w:left="0"/>
        <w:jc w:val="both"/>
      </w:pPr>
      <w:r>
        <w:rPr>
          <w:rFonts w:ascii="Times New Roman"/>
          <w:b w:val="false"/>
          <w:i w:val="false"/>
          <w:color w:val="000000"/>
          <w:sz w:val="28"/>
        </w:rPr>
        <w:t>
      7. ЖОО магистратурасына, докторантурасына, ЖОО-лар мен ғылыми ұйымдардың резидентурасына түсушілердің өтініштерін қабылдау ЖОО-лардың және ғылыми ұйымдардың қабылдау комиссияларымен, сондай-ақ ақпараттық жүйе арқылы жүргізіледі. Өтініштерді қабылдау мерзімі күнтізбелік жылдың 3 – 25 шілде аралығында.</w:t>
      </w:r>
    </w:p>
    <w:bookmarkEnd w:id="67"/>
    <w:p>
      <w:pPr>
        <w:spacing w:after="0"/>
        <w:ind w:left="0"/>
        <w:jc w:val="both"/>
      </w:pPr>
      <w:r>
        <w:rPr>
          <w:rFonts w:ascii="Times New Roman"/>
          <w:b w:val="false"/>
          <w:i w:val="false"/>
          <w:color w:val="000000"/>
          <w:sz w:val="28"/>
        </w:rPr>
        <w:t>
      Шет тілі бойынша, мамандық бойынша түсу емтихандары, кешенді тестілеу күнтізбелік жылдың 8 – 16 тамызы аралығында, қабылдау күнтізбелік жылдың 28 тамызына дейін жүргізіледі.</w:t>
      </w:r>
    </w:p>
    <w:bookmarkStart w:name="z72" w:id="68"/>
    <w:p>
      <w:pPr>
        <w:spacing w:after="0"/>
        <w:ind w:left="0"/>
        <w:jc w:val="both"/>
      </w:pPr>
      <w:r>
        <w:rPr>
          <w:rFonts w:ascii="Times New Roman"/>
          <w:b w:val="false"/>
          <w:i w:val="false"/>
          <w:color w:val="000000"/>
          <w:sz w:val="28"/>
        </w:rPr>
        <w:t>
      8. Медициналық ЖОО-лардың магистратурасына, докторантурасына, медициналық ЖОО-лар мен ғылыми ұйымдардың резидентурасына қабылдау екі кезеңмен жүргізіледі: алдын ала іріктеу, түсу емтихандары.</w:t>
      </w:r>
    </w:p>
    <w:bookmarkEnd w:id="68"/>
    <w:p>
      <w:pPr>
        <w:spacing w:after="0"/>
        <w:ind w:left="0"/>
        <w:jc w:val="both"/>
      </w:pPr>
      <w:r>
        <w:rPr>
          <w:rFonts w:ascii="Times New Roman"/>
          <w:b w:val="false"/>
          <w:i w:val="false"/>
          <w:color w:val="000000"/>
          <w:sz w:val="28"/>
        </w:rPr>
        <w:t>
      Медициналық ЖОО-лардың магистратурасына және докторантурасына, ЖОО-лар мен ғылыми ұйымдардың резидентурасына түсушілерді алдын ала іріктеу түсу емтихандары басталғанға дейін, күнтізбелік жылғы 1 ақпаннан 31 наурызға дейін жүргізіледі.</w:t>
      </w:r>
    </w:p>
    <w:p>
      <w:pPr>
        <w:spacing w:after="0"/>
        <w:ind w:left="0"/>
        <w:jc w:val="both"/>
      </w:pPr>
      <w:r>
        <w:rPr>
          <w:rFonts w:ascii="Times New Roman"/>
          <w:b w:val="false"/>
          <w:i w:val="false"/>
          <w:color w:val="000000"/>
          <w:sz w:val="28"/>
        </w:rPr>
        <w:t>
      Магистратура және докторантураның білім беру бағдарламалары бойынша білім алу үшін алдын ала іріктеу тәртібін – медициналық ЖОО-лар, ал резидентура бойынша ЖОО-лар мен ғылыми ұйымдар дербес айқындайды.</w:t>
      </w:r>
    </w:p>
    <w:bookmarkStart w:name="z73" w:id="69"/>
    <w:p>
      <w:pPr>
        <w:spacing w:after="0"/>
        <w:ind w:left="0"/>
        <w:jc w:val="left"/>
      </w:pPr>
      <w:r>
        <w:rPr>
          <w:rFonts w:ascii="Times New Roman"/>
          <w:b/>
          <w:i w:val="false"/>
          <w:color w:val="000000"/>
        </w:rPr>
        <w:t xml:space="preserve"> 1-параграф. Магистратураға қабылдау және түсу емтихандарын өткізу тәртібі</w:t>
      </w:r>
    </w:p>
    <w:bookmarkEnd w:id="69"/>
    <w:bookmarkStart w:name="z74" w:id="70"/>
    <w:p>
      <w:pPr>
        <w:spacing w:after="0"/>
        <w:ind w:left="0"/>
        <w:jc w:val="both"/>
      </w:pPr>
      <w:r>
        <w:rPr>
          <w:rFonts w:ascii="Times New Roman"/>
          <w:b w:val="false"/>
          <w:i w:val="false"/>
          <w:color w:val="000000"/>
          <w:sz w:val="28"/>
        </w:rPr>
        <w:t>
      9. Магистратураға жоғары білімнің білім беру бағдарламаларын, резидентураға жоғары білімнің және интернатураның білім беру бағдарламаларын игерген тұлғалар қабылданады.</w:t>
      </w:r>
    </w:p>
    <w:bookmarkEnd w:id="70"/>
    <w:bookmarkStart w:name="z75" w:id="71"/>
    <w:p>
      <w:pPr>
        <w:spacing w:after="0"/>
        <w:ind w:left="0"/>
        <w:jc w:val="both"/>
      </w:pPr>
      <w:r>
        <w:rPr>
          <w:rFonts w:ascii="Times New Roman"/>
          <w:b w:val="false"/>
          <w:i w:val="false"/>
          <w:color w:val="000000"/>
          <w:sz w:val="28"/>
        </w:rPr>
        <w:t>
      10. Магистратураға түсуші тұлғалар ЖОО-ға, ал резидентураға түсуші тұлғалар ЖОО немесе ғылыми ұйымдарға мынадай құжаттарды тапсырады:</w:t>
      </w:r>
    </w:p>
    <w:bookmarkEnd w:id="71"/>
    <w:p>
      <w:pPr>
        <w:spacing w:after="0"/>
        <w:ind w:left="0"/>
        <w:jc w:val="both"/>
      </w:pPr>
      <w:r>
        <w:rPr>
          <w:rFonts w:ascii="Times New Roman"/>
          <w:b w:val="false"/>
          <w:i w:val="false"/>
          <w:color w:val="000000"/>
          <w:sz w:val="28"/>
        </w:rPr>
        <w:t>
      1) ұйым басшысының атына өтінішті (еркін түрде);</w:t>
      </w:r>
    </w:p>
    <w:p>
      <w:pPr>
        <w:spacing w:after="0"/>
        <w:ind w:left="0"/>
        <w:jc w:val="both"/>
      </w:pPr>
      <w:r>
        <w:rPr>
          <w:rFonts w:ascii="Times New Roman"/>
          <w:b w:val="false"/>
          <w:i w:val="false"/>
          <w:color w:val="000000"/>
          <w:sz w:val="28"/>
        </w:rPr>
        <w:t>
      2) жоғары білімі туралы құжаттың көшірмесін;</w:t>
      </w:r>
    </w:p>
    <w:p>
      <w:pPr>
        <w:spacing w:after="0"/>
        <w:ind w:left="0"/>
        <w:jc w:val="both"/>
      </w:pPr>
      <w:r>
        <w:rPr>
          <w:rFonts w:ascii="Times New Roman"/>
          <w:b w:val="false"/>
          <w:i w:val="false"/>
          <w:color w:val="000000"/>
          <w:sz w:val="28"/>
        </w:rPr>
        <w:t>
      3) интернатураны бітіргені туралы куәлікті (резидентураға түсу үшін);</w:t>
      </w:r>
    </w:p>
    <w:p>
      <w:pPr>
        <w:spacing w:after="0"/>
        <w:ind w:left="0"/>
        <w:jc w:val="both"/>
      </w:pPr>
      <w:r>
        <w:rPr>
          <w:rFonts w:ascii="Times New Roman"/>
          <w:b w:val="false"/>
          <w:i w:val="false"/>
          <w:color w:val="000000"/>
          <w:sz w:val="28"/>
        </w:rPr>
        <w:t>
      4) жеке басын куәландыратын құжаттың көшірмесін;</w:t>
      </w:r>
    </w:p>
    <w:p>
      <w:pPr>
        <w:spacing w:after="0"/>
        <w:ind w:left="0"/>
        <w:jc w:val="both"/>
      </w:pPr>
      <w:r>
        <w:rPr>
          <w:rFonts w:ascii="Times New Roman"/>
          <w:b w:val="false"/>
          <w:i w:val="false"/>
          <w:color w:val="000000"/>
          <w:sz w:val="28"/>
        </w:rPr>
        <w:t>
      5) кадрлар есебі бойынша жеке іс парағы мен еңбек қызметін растайтын құжатты (еңбек өтілі бар тұлғалар үшін);</w:t>
      </w:r>
    </w:p>
    <w:p>
      <w:pPr>
        <w:spacing w:after="0"/>
        <w:ind w:left="0"/>
        <w:jc w:val="both"/>
      </w:pPr>
      <w:r>
        <w:rPr>
          <w:rFonts w:ascii="Times New Roman"/>
          <w:b w:val="false"/>
          <w:i w:val="false"/>
          <w:color w:val="000000"/>
          <w:sz w:val="28"/>
        </w:rPr>
        <w:t>
      6) 3x4 сантиметр өлшемді алты фотосурет;</w:t>
      </w:r>
    </w:p>
    <w:p>
      <w:pPr>
        <w:spacing w:after="0"/>
        <w:ind w:left="0"/>
        <w:jc w:val="both"/>
      </w:pPr>
      <w:r>
        <w:rPr>
          <w:rFonts w:ascii="Times New Roman"/>
          <w:b w:val="false"/>
          <w:i w:val="false"/>
          <w:color w:val="000000"/>
          <w:sz w:val="28"/>
        </w:rPr>
        <w:t xml:space="preserve">
      7) "Денсаулық сақтау ұйымдарының бастапқы медициналық құжаттама нысандарын бекіту туралы" Қазақстан Республикасы Денсаулық сақтау министрінің м.а. 2010 жылғы 23 қарашадағы № 907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6697 болып тіркелген) (бұдан әрі - № 907 бұйрық) 086-У нысанындағы медициналық анықтаманы;</w:t>
      </w:r>
    </w:p>
    <w:p>
      <w:pPr>
        <w:spacing w:after="0"/>
        <w:ind w:left="0"/>
        <w:jc w:val="both"/>
      </w:pPr>
      <w:r>
        <w:rPr>
          <w:rFonts w:ascii="Times New Roman"/>
          <w:b w:val="false"/>
          <w:i w:val="false"/>
          <w:color w:val="000000"/>
          <w:sz w:val="28"/>
        </w:rPr>
        <w:t xml:space="preserve">
      8) осы Қағидалардың </w:t>
      </w:r>
      <w:r>
        <w:rPr>
          <w:rFonts w:ascii="Times New Roman"/>
          <w:b w:val="false"/>
          <w:i w:val="false"/>
          <w:color w:val="000000"/>
          <w:sz w:val="28"/>
        </w:rPr>
        <w:t>14-тармағында</w:t>
      </w:r>
      <w:r>
        <w:rPr>
          <w:rFonts w:ascii="Times New Roman"/>
          <w:b w:val="false"/>
          <w:i w:val="false"/>
          <w:color w:val="000000"/>
          <w:sz w:val="28"/>
        </w:rPr>
        <w:t xml:space="preserve"> көрсетілген бағдарламалар бойынша тест тапсырғаны туралы сертификаттың көшірмесін (бар болса).</w:t>
      </w:r>
    </w:p>
    <w:p>
      <w:pPr>
        <w:spacing w:after="0"/>
        <w:ind w:left="0"/>
        <w:jc w:val="both"/>
      </w:pPr>
      <w:r>
        <w:rPr>
          <w:rFonts w:ascii="Times New Roman"/>
          <w:b w:val="false"/>
          <w:i w:val="false"/>
          <w:color w:val="000000"/>
          <w:sz w:val="28"/>
        </w:rPr>
        <w:t>
      Осы тармақта көрсетілген құжаттардың көшірмелерімен бірге салыстыру үшін олардың түпнұсқалары ұсынылады. Салыстыру жүргізілгеннен кейін түпнұсқалар қайтарылады.</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17-тармағында</w:t>
      </w:r>
      <w:r>
        <w:rPr>
          <w:rFonts w:ascii="Times New Roman"/>
          <w:b w:val="false"/>
          <w:i w:val="false"/>
          <w:color w:val="000000"/>
          <w:sz w:val="28"/>
        </w:rPr>
        <w:t xml:space="preserve"> көрсетілген құжаттарды түгел ұсынбаған жағдайда қабылдау комиссиясы түсушілерден құжаттарды қабылдамайды.</w:t>
      </w:r>
    </w:p>
    <w:bookmarkStart w:name="z76" w:id="72"/>
    <w:p>
      <w:pPr>
        <w:spacing w:after="0"/>
        <w:ind w:left="0"/>
        <w:jc w:val="both"/>
      </w:pPr>
      <w:r>
        <w:rPr>
          <w:rFonts w:ascii="Times New Roman"/>
          <w:b w:val="false"/>
          <w:i w:val="false"/>
          <w:color w:val="000000"/>
          <w:sz w:val="28"/>
        </w:rPr>
        <w:t>
      11. Магистратураға түсуші тұлғалар шет тілі бойынша тесттен, білім беру бағдарламалары тобының бейіні бойынша тесттен, оқуға дайындығын анықтауға арналған тесттен тұратын білім беру бағдарламаларының топтары бойынша кешенді тестілеу тапсырады.</w:t>
      </w:r>
    </w:p>
    <w:bookmarkEnd w:id="72"/>
    <w:p>
      <w:pPr>
        <w:spacing w:after="0"/>
        <w:ind w:left="0"/>
        <w:jc w:val="both"/>
      </w:pPr>
      <w:r>
        <w:rPr>
          <w:rFonts w:ascii="Times New Roman"/>
          <w:b w:val="false"/>
          <w:i w:val="false"/>
          <w:color w:val="000000"/>
          <w:sz w:val="28"/>
        </w:rPr>
        <w:t>
      Оқыту ағылшын тілінде жүргізілетін магистратураға түсуші тұлғалар ағылшын тіліндегі білім беру бағдарламалары тобының бейіні бойынша тесттен және оқуға дайындығын анықтауға арналған қазақ немесе орыс тіліндегі (таңдау бойынша) тесттен тұратын кешенді тестілеу тапсырады.</w:t>
      </w:r>
    </w:p>
    <w:bookmarkStart w:name="z77" w:id="73"/>
    <w:p>
      <w:pPr>
        <w:spacing w:after="0"/>
        <w:ind w:left="0"/>
        <w:jc w:val="both"/>
      </w:pPr>
      <w:r>
        <w:rPr>
          <w:rFonts w:ascii="Times New Roman"/>
          <w:b w:val="false"/>
          <w:i w:val="false"/>
          <w:color w:val="000000"/>
          <w:sz w:val="28"/>
        </w:rPr>
        <w:t>
      12. Денсаулық сақтау және әлеуметтік қамтамасыз ету (медицина) бағыты бойынша магистратураға, резидентураға түсуші тұлғалар:</w:t>
      </w:r>
    </w:p>
    <w:bookmarkEnd w:id="73"/>
    <w:p>
      <w:pPr>
        <w:spacing w:after="0"/>
        <w:ind w:left="0"/>
        <w:jc w:val="both"/>
      </w:pPr>
      <w:r>
        <w:rPr>
          <w:rFonts w:ascii="Times New Roman"/>
          <w:b w:val="false"/>
          <w:i w:val="false"/>
          <w:color w:val="000000"/>
          <w:sz w:val="28"/>
        </w:rPr>
        <w:t>
      1) таңдауы бойынша бір шет тілінен (ағылшын, француз, неміс тілі);</w:t>
      </w:r>
    </w:p>
    <w:p>
      <w:pPr>
        <w:spacing w:after="0"/>
        <w:ind w:left="0"/>
        <w:jc w:val="both"/>
      </w:pPr>
      <w:r>
        <w:rPr>
          <w:rFonts w:ascii="Times New Roman"/>
          <w:b w:val="false"/>
          <w:i w:val="false"/>
          <w:color w:val="000000"/>
          <w:sz w:val="28"/>
        </w:rPr>
        <w:t>
      2) мамандық бойынша түсу емтихандарын тапсырады.</w:t>
      </w:r>
    </w:p>
    <w:p>
      <w:pPr>
        <w:spacing w:after="0"/>
        <w:ind w:left="0"/>
        <w:jc w:val="both"/>
      </w:pPr>
      <w:r>
        <w:rPr>
          <w:rFonts w:ascii="Times New Roman"/>
          <w:b w:val="false"/>
          <w:i w:val="false"/>
          <w:color w:val="000000"/>
          <w:sz w:val="28"/>
        </w:rPr>
        <w:t>
      Денсаулық сақтау және әлеуметтік қамтамасыз ету (медицина) бағыты, резидентура білім беру бағдарламалар тобы бойынша түсу емтиханын жоғары оқу орнынан кейінгі білім беру бағдарламаларына қабылдауды жүзеге асыратын ЖОО-лар мен ғылыми ұйымдар дербес жүргізеді. Бұл ретте, түсуші тұлғалар мамандық бойынша түсу емтиханын тек түсетін ЖОО-да немесе ғылыми ұйымдарда тапсырады.</w:t>
      </w:r>
    </w:p>
    <w:bookmarkStart w:name="z78" w:id="74"/>
    <w:p>
      <w:pPr>
        <w:spacing w:after="0"/>
        <w:ind w:left="0"/>
        <w:jc w:val="both"/>
      </w:pPr>
      <w:r>
        <w:rPr>
          <w:rFonts w:ascii="Times New Roman"/>
          <w:b w:val="false"/>
          <w:i w:val="false"/>
          <w:color w:val="000000"/>
          <w:sz w:val="28"/>
        </w:rPr>
        <w:t>
      13. Келесідей емтихандар бойынша шет тілін меңгерудің жалпыеуропалық құзыреттеріне (стандарттарына) сәйкес шет тілін меңгергенін растайтын халықаралық сертификаттары бар тұлғалар магистратураға, резидентураға шет тілі бойынша түсу емтиханынан босатылады:</w:t>
      </w:r>
    </w:p>
    <w:bookmarkEnd w:id="74"/>
    <w:p>
      <w:pPr>
        <w:spacing w:after="0"/>
        <w:ind w:left="0"/>
        <w:jc w:val="both"/>
      </w:pPr>
      <w:r>
        <w:rPr>
          <w:rFonts w:ascii="Times New Roman"/>
          <w:b w:val="false"/>
          <w:i w:val="false"/>
          <w:color w:val="000000"/>
          <w:sz w:val="28"/>
        </w:rPr>
        <w:t>
      ағылшын тілі: Test of English as a Foreign Language Institutional Testing Programm - Тест ов Инглиш аз а Форин Лангудж Инститьюшнал Тестинг программ (TOEFL ITP (ТОЙФЛ АЙТИПИ) – кемінде 460 балл),</w:t>
      </w:r>
    </w:p>
    <w:p>
      <w:pPr>
        <w:spacing w:after="0"/>
        <w:ind w:left="0"/>
        <w:jc w:val="both"/>
      </w:pPr>
      <w:r>
        <w:rPr>
          <w:rFonts w:ascii="Times New Roman"/>
          <w:b w:val="false"/>
          <w:i w:val="false"/>
          <w:color w:val="000000"/>
          <w:sz w:val="28"/>
        </w:rPr>
        <w:t>
      Test of English as a Foreign Language Institutional Testing Programm</w:t>
      </w:r>
    </w:p>
    <w:p>
      <w:pPr>
        <w:spacing w:after="0"/>
        <w:ind w:left="0"/>
        <w:jc w:val="both"/>
      </w:pPr>
      <w:r>
        <w:rPr>
          <w:rFonts w:ascii="Times New Roman"/>
          <w:b w:val="false"/>
          <w:i w:val="false"/>
          <w:color w:val="000000"/>
          <w:sz w:val="28"/>
        </w:rPr>
        <w:t>
      (Тест ов Инглиш аз а Форин Лангудж Инститьюшнал Тестинг програм)</w:t>
      </w:r>
    </w:p>
    <w:p>
      <w:pPr>
        <w:spacing w:after="0"/>
        <w:ind w:left="0"/>
        <w:jc w:val="both"/>
      </w:pPr>
      <w:r>
        <w:rPr>
          <w:rFonts w:ascii="Times New Roman"/>
          <w:b w:val="false"/>
          <w:i w:val="false"/>
          <w:color w:val="000000"/>
          <w:sz w:val="28"/>
        </w:rPr>
        <w:t>
      Internet-based Test (Интернет бейзид тест) (TOEFL IBT (ТОЙФЛ АЙБИТИ),</w:t>
      </w:r>
    </w:p>
    <w:p>
      <w:pPr>
        <w:spacing w:after="0"/>
        <w:ind w:left="0"/>
        <w:jc w:val="both"/>
      </w:pPr>
      <w:r>
        <w:rPr>
          <w:rFonts w:ascii="Times New Roman"/>
          <w:b w:val="false"/>
          <w:i w:val="false"/>
          <w:color w:val="000000"/>
          <w:sz w:val="28"/>
        </w:rPr>
        <w:t>
      шекті балл – кемінде 87), (TOEFL (ТОЙФЛ) шекті балл – кемінде 560 балл), International English Language Tests System (Интернашнал Инглиш Лангудж Тестс Систем (IELTS (АЙЛТС), шекті балл – кемінде 5.5);</w:t>
      </w:r>
    </w:p>
    <w:p>
      <w:pPr>
        <w:spacing w:after="0"/>
        <w:ind w:left="0"/>
        <w:jc w:val="both"/>
      </w:pPr>
      <w:r>
        <w:rPr>
          <w:rFonts w:ascii="Times New Roman"/>
          <w:b w:val="false"/>
          <w:i w:val="false"/>
          <w:color w:val="000000"/>
          <w:sz w:val="28"/>
        </w:rPr>
        <w:t>
      неміс тілі: Deutsche Sprachpruеfung fuеr den Hochschulzugang (дойче щпрахпрюфун фюр дейн хохшулцуган) (DSH, Niveau C1/С1 деңгейі), TestDaF-Prufung (тестдаф-прюфун) (Niveau C1/С1 деңгейі);</w:t>
      </w:r>
    </w:p>
    <w:p>
      <w:pPr>
        <w:spacing w:after="0"/>
        <w:ind w:left="0"/>
        <w:jc w:val="both"/>
      </w:pPr>
      <w:r>
        <w:rPr>
          <w:rFonts w:ascii="Times New Roman"/>
          <w:b w:val="false"/>
          <w:i w:val="false"/>
          <w:color w:val="000000"/>
          <w:sz w:val="28"/>
        </w:rPr>
        <w:t>
      француз тілі: Test de Franзais International™ -Тест де франсэ</w:t>
      </w:r>
    </w:p>
    <w:p>
      <w:pPr>
        <w:spacing w:after="0"/>
        <w:ind w:left="0"/>
        <w:jc w:val="both"/>
      </w:pPr>
      <w:r>
        <w:rPr>
          <w:rFonts w:ascii="Times New Roman"/>
          <w:b w:val="false"/>
          <w:i w:val="false"/>
          <w:color w:val="000000"/>
          <w:sz w:val="28"/>
        </w:rPr>
        <w:t>
      Интернасиональ (TFI (ТФИ) – оқу және тыңдалым секциялары бойынша B1 деңгейден төмен емес), Diplome d’Etudes en Langue franзaise - Диплом дэтюд ан Ланг франсэз (DELF (ДЭЛФ), B2 деңгейі), Diplome Approfondi de Langue</w:t>
      </w:r>
    </w:p>
    <w:p>
      <w:pPr>
        <w:spacing w:after="0"/>
        <w:ind w:left="0"/>
        <w:jc w:val="both"/>
      </w:pPr>
      <w:r>
        <w:rPr>
          <w:rFonts w:ascii="Times New Roman"/>
          <w:b w:val="false"/>
          <w:i w:val="false"/>
          <w:color w:val="000000"/>
          <w:sz w:val="28"/>
        </w:rPr>
        <w:t>
      franзaise - Диплом Аппрофонди де Ланг Франсэз (DALF (ДАЛФ), C1 деңгейі),</w:t>
      </w:r>
    </w:p>
    <w:p>
      <w:pPr>
        <w:spacing w:after="0"/>
        <w:ind w:left="0"/>
        <w:jc w:val="both"/>
      </w:pPr>
      <w:r>
        <w:rPr>
          <w:rFonts w:ascii="Times New Roman"/>
          <w:b w:val="false"/>
          <w:i w:val="false"/>
          <w:color w:val="000000"/>
          <w:sz w:val="28"/>
        </w:rPr>
        <w:t>
      Test de connaissance du franзais - Тест де коннэссанс дю франсэ (TCF</w:t>
      </w:r>
    </w:p>
    <w:p>
      <w:pPr>
        <w:spacing w:after="0"/>
        <w:ind w:left="0"/>
        <w:jc w:val="both"/>
      </w:pPr>
      <w:r>
        <w:rPr>
          <w:rFonts w:ascii="Times New Roman"/>
          <w:b w:val="false"/>
          <w:i w:val="false"/>
          <w:color w:val="000000"/>
          <w:sz w:val="28"/>
        </w:rPr>
        <w:t>
      (ТСФ) – кемінде 400 балл).</w:t>
      </w:r>
    </w:p>
    <w:p>
      <w:pPr>
        <w:spacing w:after="0"/>
        <w:ind w:left="0"/>
        <w:jc w:val="both"/>
      </w:pPr>
      <w:r>
        <w:rPr>
          <w:rFonts w:ascii="Times New Roman"/>
          <w:b w:val="false"/>
          <w:i w:val="false"/>
          <w:color w:val="000000"/>
          <w:sz w:val="28"/>
        </w:rPr>
        <w:t>
      Бұл ретте ЖОО-ның және ғылыми ұйымның қабылдау комиссиясы ұсынылатын сертификаттардың түпнұсқалығын тексереді.</w:t>
      </w:r>
    </w:p>
    <w:bookmarkStart w:name="z79" w:id="75"/>
    <w:p>
      <w:pPr>
        <w:spacing w:after="0"/>
        <w:ind w:left="0"/>
        <w:jc w:val="both"/>
      </w:pPr>
      <w:r>
        <w:rPr>
          <w:rFonts w:ascii="Times New Roman"/>
          <w:b w:val="false"/>
          <w:i w:val="false"/>
          <w:color w:val="000000"/>
          <w:sz w:val="28"/>
        </w:rPr>
        <w:t>
      14. Магистратураға түсушілер өтініште бір білімнің білім беру бағдарламасын және 3 (үш) ЖОО-ы көрсетеді.</w:t>
      </w:r>
    </w:p>
    <w:bookmarkEnd w:id="75"/>
    <w:p>
      <w:pPr>
        <w:spacing w:after="0"/>
        <w:ind w:left="0"/>
        <w:jc w:val="both"/>
      </w:pPr>
      <w:r>
        <w:rPr>
          <w:rFonts w:ascii="Times New Roman"/>
          <w:b w:val="false"/>
          <w:i w:val="false"/>
          <w:color w:val="000000"/>
          <w:sz w:val="28"/>
        </w:rPr>
        <w:t>
      Резидентураға түсушілер қажет болса кадрларды даярлаудың бір бағытының ішінде жоғары оқу орнынан кейінгі білімнің білім беру бағдарламаларының 3-уіне (үшеуіне) дейін және 3 (үш) ЖОО және/немесе ғылыми-зерттеу институттарды, Ұлттық орталықтарды таңдай алады.</w:t>
      </w:r>
    </w:p>
    <w:bookmarkStart w:name="z80" w:id="76"/>
    <w:p>
      <w:pPr>
        <w:spacing w:after="0"/>
        <w:ind w:left="0"/>
        <w:jc w:val="both"/>
      </w:pPr>
      <w:r>
        <w:rPr>
          <w:rFonts w:ascii="Times New Roman"/>
          <w:b w:val="false"/>
          <w:i w:val="false"/>
          <w:color w:val="000000"/>
          <w:sz w:val="28"/>
        </w:rPr>
        <w:t>
      15. Медицина мамандықтары бойынша магистратураға, резидентураға шет тілі бойынша түсу емтиханын және кешенді тестілеуді Қазақстан Республикасы Білім және ғылым министрлігінің Ұлттық тестілеу орталығы (бұдан әрі – ҰТО) жүргізеді.</w:t>
      </w:r>
    </w:p>
    <w:bookmarkEnd w:id="76"/>
    <w:p>
      <w:pPr>
        <w:spacing w:after="0"/>
        <w:ind w:left="0"/>
        <w:jc w:val="both"/>
      </w:pPr>
      <w:r>
        <w:rPr>
          <w:rFonts w:ascii="Times New Roman"/>
          <w:b w:val="false"/>
          <w:i w:val="false"/>
          <w:color w:val="000000"/>
          <w:sz w:val="28"/>
        </w:rPr>
        <w:t>
      Шет тілі бойынша түсу емтиханы және кешенді тестілеудің нәтижесі бойынша сертификат беріледі.</w:t>
      </w:r>
    </w:p>
    <w:p>
      <w:pPr>
        <w:spacing w:after="0"/>
        <w:ind w:left="0"/>
        <w:jc w:val="both"/>
      </w:pPr>
      <w:r>
        <w:rPr>
          <w:rFonts w:ascii="Times New Roman"/>
          <w:b w:val="false"/>
          <w:i w:val="false"/>
          <w:color w:val="000000"/>
          <w:sz w:val="28"/>
        </w:rPr>
        <w:t>
      ЖОО-лардың және магистратураның білім беру бағдарламаларының, оның ішінде оқыту ағылшын тілінде жүргізілетін магистратураның білім беру бағдарламалары топтарының тізбесі (бұдан әрі – ҚР БҒМ) бұйрығымен бекітіледі.</w:t>
      </w:r>
    </w:p>
    <w:p>
      <w:pPr>
        <w:spacing w:after="0"/>
        <w:ind w:left="0"/>
        <w:jc w:val="both"/>
      </w:pPr>
      <w:r>
        <w:rPr>
          <w:rFonts w:ascii="Times New Roman"/>
          <w:b w:val="false"/>
          <w:i w:val="false"/>
          <w:color w:val="000000"/>
          <w:sz w:val="28"/>
        </w:rPr>
        <w:t>
      Шет тілі бойынша магистратураға, резидентураға түсу емтихандары және кешенді тестілеу Қазақстан Республикасы Білім және ғылым министрлігі (бұдан әрі-ҚР БҒМ) айқындайтын түсу емтихандарын қабылдау пункттерінде өткізіледі.</w:t>
      </w:r>
    </w:p>
    <w:p>
      <w:pPr>
        <w:spacing w:after="0"/>
        <w:ind w:left="0"/>
        <w:jc w:val="both"/>
      </w:pPr>
      <w:r>
        <w:rPr>
          <w:rFonts w:ascii="Times New Roman"/>
          <w:b w:val="false"/>
          <w:i w:val="false"/>
          <w:color w:val="000000"/>
          <w:sz w:val="28"/>
        </w:rPr>
        <w:t>
      Түсу емтихандарын, кешенді тестілеуді тапсырған жылы қайта тапсыруға рұқсат етілмейді.</w:t>
      </w:r>
    </w:p>
    <w:p>
      <w:pPr>
        <w:spacing w:after="0"/>
        <w:ind w:left="0"/>
        <w:jc w:val="both"/>
      </w:pPr>
      <w:r>
        <w:rPr>
          <w:rFonts w:ascii="Times New Roman"/>
          <w:b w:val="false"/>
          <w:i w:val="false"/>
          <w:color w:val="000000"/>
          <w:sz w:val="28"/>
        </w:rPr>
        <w:t>
      Исламтану бойынша кадрларды даярлаумен байланысты жоғары оқу орнынан кейінгі білім беру бағдарламаларына араб тілі бойынша емтиханды ҚР БҒМ-мен келісіме бойынша жазбаша нысанда ЖОО-ның емтихан қабылдау комиссиясы өткізеді.</w:t>
      </w:r>
    </w:p>
    <w:bookmarkStart w:name="z81" w:id="77"/>
    <w:p>
      <w:pPr>
        <w:spacing w:after="0"/>
        <w:ind w:left="0"/>
        <w:jc w:val="left"/>
      </w:pPr>
      <w:r>
        <w:rPr>
          <w:rFonts w:ascii="Times New Roman"/>
          <w:b/>
          <w:i w:val="false"/>
          <w:color w:val="000000"/>
        </w:rPr>
        <w:t xml:space="preserve"> 2-параграф. Докторантураға қабылдау және түсу емтихандарын өткізу тәртібі</w:t>
      </w:r>
    </w:p>
    <w:bookmarkEnd w:id="77"/>
    <w:bookmarkStart w:name="z82" w:id="78"/>
    <w:p>
      <w:pPr>
        <w:spacing w:after="0"/>
        <w:ind w:left="0"/>
        <w:jc w:val="both"/>
      </w:pPr>
      <w:r>
        <w:rPr>
          <w:rFonts w:ascii="Times New Roman"/>
          <w:b w:val="false"/>
          <w:i w:val="false"/>
          <w:color w:val="000000"/>
          <w:sz w:val="28"/>
        </w:rPr>
        <w:t>
      16. Докторантураға кемінде 1 жыл еңбек өтілі және "магистр" дәрежесі бар немесе медицина мамандықтары бойынша резидентурада оқуын бітірген және кемінде 3 жыл еңбек өтілі бар тұлғалар қабылданады.</w:t>
      </w:r>
    </w:p>
    <w:bookmarkEnd w:id="78"/>
    <w:bookmarkStart w:name="z83" w:id="79"/>
    <w:p>
      <w:pPr>
        <w:spacing w:after="0"/>
        <w:ind w:left="0"/>
        <w:jc w:val="both"/>
      </w:pPr>
      <w:r>
        <w:rPr>
          <w:rFonts w:ascii="Times New Roman"/>
          <w:b w:val="false"/>
          <w:i w:val="false"/>
          <w:color w:val="000000"/>
          <w:sz w:val="28"/>
        </w:rPr>
        <w:t>
      17. Докторантураға түсуші тұлғалар ЖОО-ға мынадай құжаттарды тапсырады:</w:t>
      </w:r>
    </w:p>
    <w:bookmarkEnd w:id="79"/>
    <w:p>
      <w:pPr>
        <w:spacing w:after="0"/>
        <w:ind w:left="0"/>
        <w:jc w:val="both"/>
      </w:pPr>
      <w:r>
        <w:rPr>
          <w:rFonts w:ascii="Times New Roman"/>
          <w:b w:val="false"/>
          <w:i w:val="false"/>
          <w:color w:val="000000"/>
          <w:sz w:val="28"/>
        </w:rPr>
        <w:t>
      1) жеке басын куәландыратын құжаттың көшірмесін;</w:t>
      </w:r>
    </w:p>
    <w:p>
      <w:pPr>
        <w:spacing w:after="0"/>
        <w:ind w:left="0"/>
        <w:jc w:val="both"/>
      </w:pPr>
      <w:r>
        <w:rPr>
          <w:rFonts w:ascii="Times New Roman"/>
          <w:b w:val="false"/>
          <w:i w:val="false"/>
          <w:color w:val="000000"/>
          <w:sz w:val="28"/>
        </w:rPr>
        <w:t>
      2) білімі туралы құжаттың көшірмесін;</w:t>
      </w:r>
    </w:p>
    <w:p>
      <w:pPr>
        <w:spacing w:after="0"/>
        <w:ind w:left="0"/>
        <w:jc w:val="both"/>
      </w:pPr>
      <w:r>
        <w:rPr>
          <w:rFonts w:ascii="Times New Roman"/>
          <w:b w:val="false"/>
          <w:i w:val="false"/>
          <w:color w:val="000000"/>
          <w:sz w:val="28"/>
        </w:rPr>
        <w:t>
      3) шет тілін меңгерудің жалпыеуропалық құзыреттеріне (стандарттарына) сәйкес шет тілін меңгергенін растайтын халықаралық сертификатын;</w:t>
      </w:r>
    </w:p>
    <w:p>
      <w:pPr>
        <w:spacing w:after="0"/>
        <w:ind w:left="0"/>
        <w:jc w:val="both"/>
      </w:pPr>
      <w:r>
        <w:rPr>
          <w:rFonts w:ascii="Times New Roman"/>
          <w:b w:val="false"/>
          <w:i w:val="false"/>
          <w:color w:val="000000"/>
          <w:sz w:val="28"/>
        </w:rPr>
        <w:t>
      4) ғылыми және ғылыми-әдістемелік жұмыстардың тізімін (бар болған жағдайда);</w:t>
      </w:r>
    </w:p>
    <w:p>
      <w:pPr>
        <w:spacing w:after="0"/>
        <w:ind w:left="0"/>
        <w:jc w:val="both"/>
      </w:pPr>
      <w:r>
        <w:rPr>
          <w:rFonts w:ascii="Times New Roman"/>
          <w:b w:val="false"/>
          <w:i w:val="false"/>
          <w:color w:val="000000"/>
          <w:sz w:val="28"/>
        </w:rPr>
        <w:t>
      5) 3x4 сантиметр өлшемді алты фотосурет;</w:t>
      </w:r>
    </w:p>
    <w:p>
      <w:pPr>
        <w:spacing w:after="0"/>
        <w:ind w:left="0"/>
        <w:jc w:val="both"/>
      </w:pPr>
      <w:r>
        <w:rPr>
          <w:rFonts w:ascii="Times New Roman"/>
          <w:b w:val="false"/>
          <w:i w:val="false"/>
          <w:color w:val="000000"/>
          <w:sz w:val="28"/>
        </w:rPr>
        <w:t xml:space="preserve">
      6) № 907 </w:t>
      </w:r>
      <w:r>
        <w:rPr>
          <w:rFonts w:ascii="Times New Roman"/>
          <w:b w:val="false"/>
          <w:i w:val="false"/>
          <w:color w:val="000000"/>
          <w:sz w:val="28"/>
        </w:rPr>
        <w:t>бұйрықпен</w:t>
      </w:r>
      <w:r>
        <w:rPr>
          <w:rFonts w:ascii="Times New Roman"/>
          <w:b w:val="false"/>
          <w:i w:val="false"/>
          <w:color w:val="000000"/>
          <w:sz w:val="28"/>
        </w:rPr>
        <w:t xml:space="preserve"> бекітілген 086-У нысанындағы медициналық анықтаманы;</w:t>
      </w:r>
    </w:p>
    <w:p>
      <w:pPr>
        <w:spacing w:after="0"/>
        <w:ind w:left="0"/>
        <w:jc w:val="both"/>
      </w:pPr>
      <w:r>
        <w:rPr>
          <w:rFonts w:ascii="Times New Roman"/>
          <w:b w:val="false"/>
          <w:i w:val="false"/>
          <w:color w:val="000000"/>
          <w:sz w:val="28"/>
        </w:rPr>
        <w:t>
      7) кадрлар есебі бойынша жеке іс парағы немесе жұмыс орны бойынша кадр бөлімі растаған еңбек қызметін растайтын өзге де құжатты;</w:t>
      </w:r>
    </w:p>
    <w:p>
      <w:pPr>
        <w:spacing w:after="0"/>
        <w:ind w:left="0"/>
        <w:jc w:val="both"/>
      </w:pPr>
      <w:r>
        <w:rPr>
          <w:rFonts w:ascii="Times New Roman"/>
          <w:b w:val="false"/>
          <w:i w:val="false"/>
          <w:color w:val="000000"/>
          <w:sz w:val="28"/>
        </w:rPr>
        <w:t>
      8) ғылыми және ғылыми-әдістемелік жұмыстардың тізімін (бар болса).</w:t>
      </w:r>
    </w:p>
    <w:p>
      <w:pPr>
        <w:spacing w:after="0"/>
        <w:ind w:left="0"/>
        <w:jc w:val="both"/>
      </w:pPr>
      <w:r>
        <w:rPr>
          <w:rFonts w:ascii="Times New Roman"/>
          <w:b w:val="false"/>
          <w:i w:val="false"/>
          <w:color w:val="000000"/>
          <w:sz w:val="28"/>
        </w:rPr>
        <w:t>
      Осы тармақта көрсетілген құжаттардың көшірмелерімен бірге салыстыру үшін олардың түпнұсқалары ұсынылады. Салыстыру жүргізілгеннен кейін түпнұсқалар қайтарылады.</w:t>
      </w:r>
    </w:p>
    <w:bookmarkStart w:name="z84" w:id="80"/>
    <w:p>
      <w:pPr>
        <w:spacing w:after="0"/>
        <w:ind w:left="0"/>
        <w:jc w:val="both"/>
      </w:pPr>
      <w:r>
        <w:rPr>
          <w:rFonts w:ascii="Times New Roman"/>
          <w:b w:val="false"/>
          <w:i w:val="false"/>
          <w:color w:val="000000"/>
          <w:sz w:val="28"/>
        </w:rPr>
        <w:t>
      18. Докторантураның білім беру бағдарламаларының топтары бойынша мемлекеттік білім беру тапсырысы бойынша мақсатты даярлау аясында тұлғалардың өтініштерін (еркін түрде) қабылдау ЖОО мен ғылыми ұйымдарда жүргізіледі.</w:t>
      </w:r>
    </w:p>
    <w:bookmarkEnd w:id="80"/>
    <w:bookmarkStart w:name="z85" w:id="81"/>
    <w:p>
      <w:pPr>
        <w:spacing w:after="0"/>
        <w:ind w:left="0"/>
        <w:jc w:val="both"/>
      </w:pPr>
      <w:r>
        <w:rPr>
          <w:rFonts w:ascii="Times New Roman"/>
          <w:b w:val="false"/>
          <w:i w:val="false"/>
          <w:color w:val="000000"/>
          <w:sz w:val="28"/>
        </w:rPr>
        <w:t>
      19. Докторантураға түсушілер шет тілін меңгерудің жалпыеуропалық құзыреттеріне (стандарттарына) сәйкес шет тілін меңгергенін растайтын халықаралық сертификаттарын ұсынады:</w:t>
      </w:r>
    </w:p>
    <w:bookmarkEnd w:id="81"/>
    <w:p>
      <w:pPr>
        <w:spacing w:after="0"/>
        <w:ind w:left="0"/>
        <w:jc w:val="both"/>
      </w:pPr>
      <w:r>
        <w:rPr>
          <w:rFonts w:ascii="Times New Roman"/>
          <w:b w:val="false"/>
          <w:i w:val="false"/>
          <w:color w:val="000000"/>
          <w:sz w:val="28"/>
        </w:rPr>
        <w:t>
      ағылшын тілі: Test of English as a Foreign Language Institutional Testing Programm - Тест ов Инглиш аз а Форин Лангудж Инститьюшнал Тестинг программ (TOEFL ITP (ТОЙФЛ АЙТИПИ) – кемінде 460 балл),</w:t>
      </w:r>
    </w:p>
    <w:p>
      <w:pPr>
        <w:spacing w:after="0"/>
        <w:ind w:left="0"/>
        <w:jc w:val="both"/>
      </w:pPr>
      <w:r>
        <w:rPr>
          <w:rFonts w:ascii="Times New Roman"/>
          <w:b w:val="false"/>
          <w:i w:val="false"/>
          <w:color w:val="000000"/>
          <w:sz w:val="28"/>
        </w:rPr>
        <w:t>
      Test of English as a Foreign Language Institutional Testing Programm</w:t>
      </w:r>
    </w:p>
    <w:p>
      <w:pPr>
        <w:spacing w:after="0"/>
        <w:ind w:left="0"/>
        <w:jc w:val="both"/>
      </w:pPr>
      <w:r>
        <w:rPr>
          <w:rFonts w:ascii="Times New Roman"/>
          <w:b w:val="false"/>
          <w:i w:val="false"/>
          <w:color w:val="000000"/>
          <w:sz w:val="28"/>
        </w:rPr>
        <w:t>
      (Тест ов Инглиш аз а Форин Лангудж Инститьюшнал Тестинг програм)</w:t>
      </w:r>
    </w:p>
    <w:p>
      <w:pPr>
        <w:spacing w:after="0"/>
        <w:ind w:left="0"/>
        <w:jc w:val="both"/>
      </w:pPr>
      <w:r>
        <w:rPr>
          <w:rFonts w:ascii="Times New Roman"/>
          <w:b w:val="false"/>
          <w:i w:val="false"/>
          <w:color w:val="000000"/>
          <w:sz w:val="28"/>
        </w:rPr>
        <w:t>
      Internet-based Test (Интернет бейзид тест) (TOEFL IBT (ТОЙФЛ АЙБИТИ),</w:t>
      </w:r>
    </w:p>
    <w:p>
      <w:pPr>
        <w:spacing w:after="0"/>
        <w:ind w:left="0"/>
        <w:jc w:val="both"/>
      </w:pPr>
      <w:r>
        <w:rPr>
          <w:rFonts w:ascii="Times New Roman"/>
          <w:b w:val="false"/>
          <w:i w:val="false"/>
          <w:color w:val="000000"/>
          <w:sz w:val="28"/>
        </w:rPr>
        <w:t>
      шекті балл – кемінде 87), (TOEFL (ТОЙФЛ) шекті балл – кемінде 560 балл), International English Language Tests System (Интернашнал Инглиш Лангудж Тестс Систем (IELTS (АЙЛТС), шекті балл – кемінде 5.5);</w:t>
      </w:r>
    </w:p>
    <w:p>
      <w:pPr>
        <w:spacing w:after="0"/>
        <w:ind w:left="0"/>
        <w:jc w:val="both"/>
      </w:pPr>
      <w:r>
        <w:rPr>
          <w:rFonts w:ascii="Times New Roman"/>
          <w:b w:val="false"/>
          <w:i w:val="false"/>
          <w:color w:val="000000"/>
          <w:sz w:val="28"/>
        </w:rPr>
        <w:t>
      неміс тілі: Deutsche Sprachpruеfung fuеr den Hochschulzugang (дойче щпрахпрюфун фюр дейн хохшулцуган) (DSH, Niveau C1/С1 деңгейі), TestDaF-Prufung (тестдаф-прюфун) (Niveau C1/С1 деңгейі);</w:t>
      </w:r>
    </w:p>
    <w:p>
      <w:pPr>
        <w:spacing w:after="0"/>
        <w:ind w:left="0"/>
        <w:jc w:val="both"/>
      </w:pPr>
      <w:r>
        <w:rPr>
          <w:rFonts w:ascii="Times New Roman"/>
          <w:b w:val="false"/>
          <w:i w:val="false"/>
          <w:color w:val="000000"/>
          <w:sz w:val="28"/>
        </w:rPr>
        <w:t>
      француз тілі: Test de Franзais International™ -Тест де франсэ</w:t>
      </w:r>
    </w:p>
    <w:p>
      <w:pPr>
        <w:spacing w:after="0"/>
        <w:ind w:left="0"/>
        <w:jc w:val="both"/>
      </w:pPr>
      <w:r>
        <w:rPr>
          <w:rFonts w:ascii="Times New Roman"/>
          <w:b w:val="false"/>
          <w:i w:val="false"/>
          <w:color w:val="000000"/>
          <w:sz w:val="28"/>
        </w:rPr>
        <w:t>
      Интернасиональ (TFI (ТФИ) – оқу және тыңдалым секциялары бойынша B1 деңгейден төмен емес), Diplome d’Etudes en Langue franзaise - Диплом дэтюд ан Ланг франсэз (DELF (ДЭЛФ), B2 деңгейі), Diplome Approfondi de Langue</w:t>
      </w:r>
    </w:p>
    <w:p>
      <w:pPr>
        <w:spacing w:after="0"/>
        <w:ind w:left="0"/>
        <w:jc w:val="both"/>
      </w:pPr>
      <w:r>
        <w:rPr>
          <w:rFonts w:ascii="Times New Roman"/>
          <w:b w:val="false"/>
          <w:i w:val="false"/>
          <w:color w:val="000000"/>
          <w:sz w:val="28"/>
        </w:rPr>
        <w:t>
      franзaise - Диплом Аппрофонди де Ланг Франсэз (DALF (ДАЛФ), C1 деңгейі),</w:t>
      </w:r>
    </w:p>
    <w:p>
      <w:pPr>
        <w:spacing w:after="0"/>
        <w:ind w:left="0"/>
        <w:jc w:val="both"/>
      </w:pPr>
      <w:r>
        <w:rPr>
          <w:rFonts w:ascii="Times New Roman"/>
          <w:b w:val="false"/>
          <w:i w:val="false"/>
          <w:color w:val="000000"/>
          <w:sz w:val="28"/>
        </w:rPr>
        <w:t>
      Test de connaissance du franзais - Тест де коннэссанс дю франсэ (TCF</w:t>
      </w:r>
    </w:p>
    <w:p>
      <w:pPr>
        <w:spacing w:after="0"/>
        <w:ind w:left="0"/>
        <w:jc w:val="both"/>
      </w:pPr>
      <w:r>
        <w:rPr>
          <w:rFonts w:ascii="Times New Roman"/>
          <w:b w:val="false"/>
          <w:i w:val="false"/>
          <w:color w:val="000000"/>
          <w:sz w:val="28"/>
        </w:rPr>
        <w:t>
      (ТСФ) – кемінде 400 балл).</w:t>
      </w:r>
    </w:p>
    <w:p>
      <w:pPr>
        <w:spacing w:after="0"/>
        <w:ind w:left="0"/>
        <w:jc w:val="both"/>
      </w:pPr>
      <w:r>
        <w:rPr>
          <w:rFonts w:ascii="Times New Roman"/>
          <w:b w:val="false"/>
          <w:i w:val="false"/>
          <w:color w:val="000000"/>
          <w:sz w:val="28"/>
        </w:rPr>
        <w:t>
      ЖОО-ның қабылдау комиссиясы ұсынылатын сертификаттардың түпнұсқалығын тексереді.</w:t>
      </w:r>
    </w:p>
    <w:bookmarkStart w:name="z86" w:id="82"/>
    <w:p>
      <w:pPr>
        <w:spacing w:after="0"/>
        <w:ind w:left="0"/>
        <w:jc w:val="both"/>
      </w:pPr>
      <w:r>
        <w:rPr>
          <w:rFonts w:ascii="Times New Roman"/>
          <w:b w:val="false"/>
          <w:i w:val="false"/>
          <w:color w:val="000000"/>
          <w:sz w:val="28"/>
        </w:rPr>
        <w:t>
      20. Докторантура білім беру бағдарламаларының топтары бойынша түсу емтиханын докторантура бағдарламасына қабылдауды жүзеге асыратын ЖОО-лар мен ғылыми ұйымдар дербес жүргізеді. Бұл ретте, түсуші тұлғалар докторантура білім беру бағдарламасының тобы бойынша түсу емтиханын тек түсетін ЖОО-да және ғылыми ұйымда ғана тапсырады.</w:t>
      </w:r>
    </w:p>
    <w:bookmarkEnd w:id="82"/>
    <w:bookmarkStart w:name="z87" w:id="83"/>
    <w:p>
      <w:pPr>
        <w:spacing w:after="0"/>
        <w:ind w:left="0"/>
        <w:jc w:val="both"/>
      </w:pPr>
      <w:r>
        <w:rPr>
          <w:rFonts w:ascii="Times New Roman"/>
          <w:b w:val="false"/>
          <w:i w:val="false"/>
          <w:color w:val="000000"/>
          <w:sz w:val="28"/>
        </w:rPr>
        <w:t>
      21. Докторантураға түсу емтихандарын өткізу кезеңінде – ЖОО-да, резидентураға түсу емтихандарын өткізу кезеңінде ЖОО-да немесе ғылыми ұйымда білім беру бағдарламаларының топтары бойынша емтихан комиссиялары құрылады. Кадрларды даярлаудың мәндес бағыты бойынша бір емтихан комиссиясын құруға жол беріледі.</w:t>
      </w:r>
    </w:p>
    <w:bookmarkEnd w:id="83"/>
    <w:bookmarkStart w:name="z88" w:id="84"/>
    <w:p>
      <w:pPr>
        <w:spacing w:after="0"/>
        <w:ind w:left="0"/>
        <w:jc w:val="both"/>
      </w:pPr>
      <w:r>
        <w:rPr>
          <w:rFonts w:ascii="Times New Roman"/>
          <w:b w:val="false"/>
          <w:i w:val="false"/>
          <w:color w:val="000000"/>
          <w:sz w:val="28"/>
        </w:rPr>
        <w:t>
      22. Білім беру бағдарламаларының топтары бойынша емтихан комиссиялары тиісті бейінге сәйкес ғылым докторы немесе кандидаты, немесе философия докторы (PhD) дәрежесі бар ЖОО профессор-оқытушылық құрамының, ЖОО мен ғылыми ұйымдардың қызметкерлерінің қатарынан қалыптастырылады.</w:t>
      </w:r>
    </w:p>
    <w:bookmarkEnd w:id="84"/>
    <w:p>
      <w:pPr>
        <w:spacing w:after="0"/>
        <w:ind w:left="0"/>
        <w:jc w:val="both"/>
      </w:pPr>
      <w:r>
        <w:rPr>
          <w:rFonts w:ascii="Times New Roman"/>
          <w:b w:val="false"/>
          <w:i w:val="false"/>
          <w:color w:val="000000"/>
          <w:sz w:val="28"/>
        </w:rPr>
        <w:t>
      Емтихан комиссиясының құрамы олардың төрағалары көрсетіле отырып ЖОО немесе ғылыми ұйым басшысының бұйрығымен бекітіледі.</w:t>
      </w:r>
    </w:p>
    <w:bookmarkStart w:name="z89" w:id="85"/>
    <w:p>
      <w:pPr>
        <w:spacing w:after="0"/>
        <w:ind w:left="0"/>
        <w:jc w:val="left"/>
      </w:pPr>
      <w:r>
        <w:rPr>
          <w:rFonts w:ascii="Times New Roman"/>
          <w:b/>
          <w:i w:val="false"/>
          <w:color w:val="000000"/>
        </w:rPr>
        <w:t xml:space="preserve"> 3-параграф. Апелляциялық комиссия жұмысының тәртібі</w:t>
      </w:r>
    </w:p>
    <w:bookmarkEnd w:id="85"/>
    <w:bookmarkStart w:name="z90" w:id="86"/>
    <w:p>
      <w:pPr>
        <w:spacing w:after="0"/>
        <w:ind w:left="0"/>
        <w:jc w:val="both"/>
      </w:pPr>
      <w:r>
        <w:rPr>
          <w:rFonts w:ascii="Times New Roman"/>
          <w:b w:val="false"/>
          <w:i w:val="false"/>
          <w:color w:val="000000"/>
          <w:sz w:val="28"/>
        </w:rPr>
        <w:t>
      23. ЖОО мен ғылыми ұйымдар емтихандарды өткізуге күнтізбелік жиырма күн қалғанға дейін ҚР БҒМ-ге докторантура білім беру бағдарламаларының топтары бойынша түсу емтихандарын өткізудің кестесін жібереді.</w:t>
      </w:r>
    </w:p>
    <w:bookmarkEnd w:id="86"/>
    <w:bookmarkStart w:name="z91" w:id="87"/>
    <w:p>
      <w:pPr>
        <w:spacing w:after="0"/>
        <w:ind w:left="0"/>
        <w:jc w:val="both"/>
      </w:pPr>
      <w:r>
        <w:rPr>
          <w:rFonts w:ascii="Times New Roman"/>
          <w:b w:val="false"/>
          <w:i w:val="false"/>
          <w:color w:val="000000"/>
          <w:sz w:val="28"/>
        </w:rPr>
        <w:t>
      24. Емтиханның нәтижесімен келіспеген жағдайда және бірыңғай талаптардың сақталуын қамтамасыз ету мақсатында ҚР БҒМ жанында Апелляцияны қарау жөніндегі республикалық комиссия және әрбір ЖОО-да апелляциялық комиссия құрылады.</w:t>
      </w:r>
    </w:p>
    <w:bookmarkEnd w:id="87"/>
    <w:p>
      <w:pPr>
        <w:spacing w:after="0"/>
        <w:ind w:left="0"/>
        <w:jc w:val="both"/>
      </w:pPr>
      <w:r>
        <w:rPr>
          <w:rFonts w:ascii="Times New Roman"/>
          <w:b w:val="false"/>
          <w:i w:val="false"/>
          <w:color w:val="000000"/>
          <w:sz w:val="28"/>
        </w:rPr>
        <w:t>
      Республикалық апелляциялық комиссияның төрағасы мен құрамы, түсу емтихандарын қабылдау пункттерінде құрылатын апелляциялық комиссиялар төрағалары ҚР БҒМ бұйрығымен бекітіледі.</w:t>
      </w:r>
    </w:p>
    <w:p>
      <w:pPr>
        <w:spacing w:after="0"/>
        <w:ind w:left="0"/>
        <w:jc w:val="both"/>
      </w:pPr>
      <w:r>
        <w:rPr>
          <w:rFonts w:ascii="Times New Roman"/>
          <w:b w:val="false"/>
          <w:i w:val="false"/>
          <w:color w:val="000000"/>
          <w:sz w:val="28"/>
        </w:rPr>
        <w:t>
      ЖОО-дағы апелляциялық комиссияның құрамы қабылдау комиссиясы төрағасының бұйрығымен бекітіледі.</w:t>
      </w:r>
    </w:p>
    <w:p>
      <w:pPr>
        <w:spacing w:after="0"/>
        <w:ind w:left="0"/>
        <w:jc w:val="both"/>
      </w:pPr>
      <w:r>
        <w:rPr>
          <w:rFonts w:ascii="Times New Roman"/>
          <w:b w:val="false"/>
          <w:i w:val="false"/>
          <w:color w:val="000000"/>
          <w:sz w:val="28"/>
        </w:rPr>
        <w:t>
      Апелляциялық комиссия түсу емтиханы мен кешенді тестілеу нәтижелерімен келіспеген тұлғалардың өтініштерін қарау үшін құрылады.</w:t>
      </w:r>
    </w:p>
    <w:bookmarkStart w:name="z92" w:id="88"/>
    <w:p>
      <w:pPr>
        <w:spacing w:after="0"/>
        <w:ind w:left="0"/>
        <w:jc w:val="both"/>
      </w:pPr>
      <w:r>
        <w:rPr>
          <w:rFonts w:ascii="Times New Roman"/>
          <w:b w:val="false"/>
          <w:i w:val="false"/>
          <w:color w:val="000000"/>
          <w:sz w:val="28"/>
        </w:rPr>
        <w:t>
      25. Апелляциялық комиссия магистратураға, резидентураға, докторантураға түсуші тұлғалардан емтихан материалдарының мазмұны мен техникалық себептер бойынша түскен өтініштерді қабылдайды және қарайды.</w:t>
      </w:r>
    </w:p>
    <w:bookmarkEnd w:id="88"/>
    <w:p>
      <w:pPr>
        <w:spacing w:after="0"/>
        <w:ind w:left="0"/>
        <w:jc w:val="both"/>
      </w:pPr>
      <w:r>
        <w:rPr>
          <w:rFonts w:ascii="Times New Roman"/>
          <w:b w:val="false"/>
          <w:i w:val="false"/>
          <w:color w:val="000000"/>
          <w:sz w:val="28"/>
        </w:rPr>
        <w:t>
      Апелляциялық комиссия жоғары оқу орнынан кейінгі білім беру бағдарламаларының топтары бойынша түсу емтихандарының нәтижелерін апелляцияға берген тұлғаға балдар қосу туралы шешім қабылдайды.</w:t>
      </w:r>
    </w:p>
    <w:p>
      <w:pPr>
        <w:spacing w:after="0"/>
        <w:ind w:left="0"/>
        <w:jc w:val="both"/>
      </w:pPr>
      <w:r>
        <w:rPr>
          <w:rFonts w:ascii="Times New Roman"/>
          <w:b w:val="false"/>
          <w:i w:val="false"/>
          <w:color w:val="000000"/>
          <w:sz w:val="28"/>
        </w:rPr>
        <w:t>
      Апелляциялық комиссия шет тілі бойынша түсу емтихандары және кешенді тестілеу бойынша апелляцияны қарау нәтижелерін республикалық апелляциялық комиссияға жібереді.</w:t>
      </w:r>
    </w:p>
    <w:p>
      <w:pPr>
        <w:spacing w:after="0"/>
        <w:ind w:left="0"/>
        <w:jc w:val="both"/>
      </w:pPr>
      <w:r>
        <w:rPr>
          <w:rFonts w:ascii="Times New Roman"/>
          <w:b w:val="false"/>
          <w:i w:val="false"/>
          <w:color w:val="000000"/>
          <w:sz w:val="28"/>
        </w:rPr>
        <w:t>
      Республикалық апелляциялық комиссия апелляциялық комиссия ұсынысының негізділігін қарайды және апелляциялық комиссияның ұсынысы келіп түскеннен кейін бір күн ішінде шет тілі бойынша түсу емтихандарының немесе магистратурада оқу үшін кешенді тестілеу нәтижелерін апелляцияға берген тұлғаға балл қосу туралы шешім қабылдайды.</w:t>
      </w:r>
    </w:p>
    <w:bookmarkStart w:name="z93" w:id="89"/>
    <w:p>
      <w:pPr>
        <w:spacing w:after="0"/>
        <w:ind w:left="0"/>
        <w:jc w:val="both"/>
      </w:pPr>
      <w:r>
        <w:rPr>
          <w:rFonts w:ascii="Times New Roman"/>
          <w:b w:val="false"/>
          <w:i w:val="false"/>
          <w:color w:val="000000"/>
          <w:sz w:val="28"/>
        </w:rPr>
        <w:t>
      26. Апелляцияға берілетін өтінішті магистратураға, резидентураға, докторантураға түсуші тұлға апелляциялық комиссия төрағасының атына береді. Емтихан материалдарының мазмұны мен техникалық себептер бойынша өтініштер түсу емтиханының нәтижелері жарияланғаннан кейін келесі күні сағат 13.00-ге дейін қабылданады, оны апелляциялық комиссия өтініш берілген күннен бастап бір күн ішінде қарайды.</w:t>
      </w:r>
    </w:p>
    <w:bookmarkEnd w:id="89"/>
    <w:p>
      <w:pPr>
        <w:spacing w:after="0"/>
        <w:ind w:left="0"/>
        <w:jc w:val="both"/>
      </w:pPr>
      <w:r>
        <w:rPr>
          <w:rFonts w:ascii="Times New Roman"/>
          <w:b w:val="false"/>
          <w:i w:val="false"/>
          <w:color w:val="000000"/>
          <w:sz w:val="28"/>
        </w:rPr>
        <w:t>
      Түсу емтихандарының нәтижелері өткізілген күні жарияланады.</w:t>
      </w:r>
    </w:p>
    <w:p>
      <w:pPr>
        <w:spacing w:after="0"/>
        <w:ind w:left="0"/>
        <w:jc w:val="both"/>
      </w:pPr>
      <w:r>
        <w:rPr>
          <w:rFonts w:ascii="Times New Roman"/>
          <w:b w:val="false"/>
          <w:i w:val="false"/>
          <w:color w:val="000000"/>
          <w:sz w:val="28"/>
        </w:rPr>
        <w:t>
      Апелляциялық комиссия әр тұлғамен жеке тәртіппен жұмыс істейді. Тұлға апелляциялық комиссияның отырысына келмеген жағдайда, оның апелляцияға берген өтініші қаралмайды.</w:t>
      </w:r>
    </w:p>
    <w:bookmarkStart w:name="z94" w:id="90"/>
    <w:p>
      <w:pPr>
        <w:spacing w:after="0"/>
        <w:ind w:left="0"/>
        <w:jc w:val="both"/>
      </w:pPr>
      <w:r>
        <w:rPr>
          <w:rFonts w:ascii="Times New Roman"/>
          <w:b w:val="false"/>
          <w:i w:val="false"/>
          <w:color w:val="000000"/>
          <w:sz w:val="28"/>
        </w:rPr>
        <w:t>
      27. Апелляциялық комиссия өтінішті қарау кезінде апелляцияға берген тұлға жеке басын куәландыратын құжатты ұсынады.</w:t>
      </w:r>
    </w:p>
    <w:bookmarkEnd w:id="90"/>
    <w:bookmarkStart w:name="z95" w:id="91"/>
    <w:p>
      <w:pPr>
        <w:spacing w:after="0"/>
        <w:ind w:left="0"/>
        <w:jc w:val="both"/>
      </w:pPr>
      <w:r>
        <w:rPr>
          <w:rFonts w:ascii="Times New Roman"/>
          <w:b w:val="false"/>
          <w:i w:val="false"/>
          <w:color w:val="000000"/>
          <w:sz w:val="28"/>
        </w:rPr>
        <w:t>
      28. Апелляциялық комиссияның шешімі комиссия мүшелерінің жалпы санының көпшілік дауысымен қабылданады. Дауыстар тең болған жағдайда комиссия төрағасының дауысы шешуші болып табылады. Апелляциялық комиссияның жұмысы төраға және барлық комиссия мүшелері қол қойған хаттамамен ресімделеді.</w:t>
      </w:r>
    </w:p>
    <w:bookmarkEnd w:id="91"/>
    <w:bookmarkStart w:name="z96" w:id="92"/>
    <w:p>
      <w:pPr>
        <w:spacing w:after="0"/>
        <w:ind w:left="0"/>
        <w:jc w:val="both"/>
      </w:pPr>
      <w:r>
        <w:rPr>
          <w:rFonts w:ascii="Times New Roman"/>
          <w:b w:val="false"/>
          <w:i w:val="false"/>
          <w:color w:val="000000"/>
          <w:sz w:val="28"/>
        </w:rPr>
        <w:t>
      29. Түсу емтихандарын және кешенді тестілеуді өткізу кезінде тәртіптің сақталуын қамтамасыз ету мақсатында түсу емтихандарын қабылдау пункттеріне және ЖОО-ларға ҚР БҒМ өкілдері жіберіледі.</w:t>
      </w:r>
    </w:p>
    <w:bookmarkEnd w:id="92"/>
    <w:bookmarkStart w:name="z97" w:id="93"/>
    <w:p>
      <w:pPr>
        <w:spacing w:after="0"/>
        <w:ind w:left="0"/>
        <w:jc w:val="left"/>
      </w:pPr>
      <w:r>
        <w:rPr>
          <w:rFonts w:ascii="Times New Roman"/>
          <w:b/>
          <w:i w:val="false"/>
          <w:color w:val="000000"/>
        </w:rPr>
        <w:t xml:space="preserve"> 3-тарау. Жоғары оқу орнынан кейінгі білім берудің білім беру бағдарламаларын іске асыратын білім беру ұйымдарына оқуға қабылдау тәртібі</w:t>
      </w:r>
    </w:p>
    <w:bookmarkEnd w:id="93"/>
    <w:bookmarkStart w:name="z98" w:id="94"/>
    <w:p>
      <w:pPr>
        <w:spacing w:after="0"/>
        <w:ind w:left="0"/>
        <w:jc w:val="both"/>
      </w:pPr>
      <w:r>
        <w:rPr>
          <w:rFonts w:ascii="Times New Roman"/>
          <w:b w:val="false"/>
          <w:i w:val="false"/>
          <w:color w:val="000000"/>
          <w:sz w:val="28"/>
        </w:rPr>
        <w:t xml:space="preserve">
      30. Магистратураға тұлғаларды қабылдау кешенді тестілеу қорытындылары бойынша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(бұдан әрі – 1-қосымша) оқыту қазақ және орыс тілдерінде жүргізілетін магистратурада білім алу үшін кешенді тестілеудің 150-балдық бағалау жүйесінің шәкіліне сәйкес кемінде 75 балл, оның ішінде: шет тілі бойынша – кемінде 25 балл, білім беру бағдарламалары тобының бейіні бойынша: бір дұрыс жауап таңдау бойынша – кемінде 15 балл, бір немесе бірнеше дұрыс жауап таңдау бойынша – кемінде 20 балл, оқуға дайындығын анықтауға арналған тест бойынша – кемінде 15 балл жинаған жағдайда жүзеге асырылады.</w:t>
      </w:r>
    </w:p>
    <w:bookmarkEnd w:id="94"/>
    <w:p>
      <w:pPr>
        <w:spacing w:after="0"/>
        <w:ind w:left="0"/>
        <w:jc w:val="both"/>
      </w:pPr>
      <w:r>
        <w:rPr>
          <w:rFonts w:ascii="Times New Roman"/>
          <w:b w:val="false"/>
          <w:i w:val="false"/>
          <w:color w:val="000000"/>
          <w:sz w:val="28"/>
        </w:rPr>
        <w:t xml:space="preserve">
      Оқыту ағылшын тілінде жүргізілетін магистратураға тұлғаларды қабылдауға сәйкес кешенді тестілеу қорытындылары бойынша осы Қағидаларға </w:t>
      </w:r>
      <w:r>
        <w:rPr>
          <w:rFonts w:ascii="Times New Roman"/>
          <w:b w:val="false"/>
          <w:i w:val="false"/>
          <w:color w:val="000000"/>
          <w:sz w:val="28"/>
        </w:rPr>
        <w:t>2-қосымшаның</w:t>
      </w:r>
      <w:r>
        <w:rPr>
          <w:rFonts w:ascii="Times New Roman"/>
          <w:b w:val="false"/>
          <w:i w:val="false"/>
          <w:color w:val="000000"/>
          <w:sz w:val="28"/>
        </w:rPr>
        <w:t xml:space="preserve"> (бұдан әрі – 2-қосымша) оқыту ағылшын тілдерінде жүргізілетін магистратурада білім алу үшін кешенді тестілеудің 100-балдық бағалау жүйесінің шәкіліне сәйкес кемінде 25 балл, оның ішінде оқуға дайындығын анықтауға арналған тест бойынша – кемінде 7 балл, мамандық бойынша: бір дұрыс жауап таңдау бойынша – кемінде 8 балл, бір немесе бірнеше дұрыс жауап таңдау бойынша – кемінде 10 балл жинаған жағдайда жүзеге асырылады.</w:t>
      </w:r>
    </w:p>
    <w:p>
      <w:pPr>
        <w:spacing w:after="0"/>
        <w:ind w:left="0"/>
        <w:jc w:val="both"/>
      </w:pPr>
      <w:r>
        <w:rPr>
          <w:rFonts w:ascii="Times New Roman"/>
          <w:b w:val="false"/>
          <w:i w:val="false"/>
          <w:color w:val="000000"/>
          <w:sz w:val="28"/>
        </w:rPr>
        <w:t xml:space="preserve">
      Медициналық мамандықтар бойынша магистратураға, резидентураға тұлғаларды қабылдау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(бұдан әрі – 3-қосымша) 100 балдық бағалау жүйесін 5 балдық бағалау жүйесіне ауыстыру шәкіліне сәйкес шет тілінен және мамандық бойынша түсу емтиханының қорытындылары: шет тілі бойынша – кемінде 30 балл және мамандық бойынша – кемінде 50 балл жинаған жағдайда жүзеге асырылады.</w:t>
      </w:r>
    </w:p>
    <w:bookmarkStart w:name="z99" w:id="95"/>
    <w:p>
      <w:pPr>
        <w:spacing w:after="0"/>
        <w:ind w:left="0"/>
        <w:jc w:val="both"/>
      </w:pPr>
      <w:r>
        <w:rPr>
          <w:rFonts w:ascii="Times New Roman"/>
          <w:b w:val="false"/>
          <w:i w:val="false"/>
          <w:color w:val="000000"/>
          <w:sz w:val="28"/>
        </w:rPr>
        <w:t>
      31. Мемлекеттік білім беру тапсырысы бойынша кешенді тестілеу және (немесе) түсу емтихандарының жиынтығы бойынша ең жоғары балл жинаған тұлғалар конкурстық негізде қабылданады:</w:t>
      </w:r>
    </w:p>
    <w:bookmarkEnd w:id="95"/>
    <w:p>
      <w:pPr>
        <w:spacing w:after="0"/>
        <w:ind w:left="0"/>
        <w:jc w:val="both"/>
      </w:pPr>
      <w:r>
        <w:rPr>
          <w:rFonts w:ascii="Times New Roman"/>
          <w:b w:val="false"/>
          <w:i w:val="false"/>
          <w:color w:val="000000"/>
          <w:sz w:val="28"/>
        </w:rPr>
        <w:t xml:space="preserve">
      1) ғылыми-педагогикалық магистратура үшін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 кемінде 100 балл;</w:t>
      </w:r>
    </w:p>
    <w:p>
      <w:pPr>
        <w:spacing w:after="0"/>
        <w:ind w:left="0"/>
        <w:jc w:val="both"/>
      </w:pPr>
      <w:r>
        <w:rPr>
          <w:rFonts w:ascii="Times New Roman"/>
          <w:b w:val="false"/>
          <w:i w:val="false"/>
          <w:color w:val="000000"/>
          <w:sz w:val="28"/>
        </w:rPr>
        <w:t xml:space="preserve">
      2) бейінді магистратура үшін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 кемінде 80 балл;</w:t>
      </w:r>
    </w:p>
    <w:p>
      <w:pPr>
        <w:spacing w:after="0"/>
        <w:ind w:left="0"/>
        <w:jc w:val="both"/>
      </w:pPr>
      <w:r>
        <w:rPr>
          <w:rFonts w:ascii="Times New Roman"/>
          <w:b w:val="false"/>
          <w:i w:val="false"/>
          <w:color w:val="000000"/>
          <w:sz w:val="28"/>
        </w:rPr>
        <w:t xml:space="preserve">
      3) оқыту ағылшын тілінде жүргізілетін магистратура үшін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 кемінде 25 балл;</w:t>
      </w:r>
    </w:p>
    <w:p>
      <w:pPr>
        <w:spacing w:after="0"/>
        <w:ind w:left="0"/>
        <w:jc w:val="both"/>
      </w:pPr>
      <w:r>
        <w:rPr>
          <w:rFonts w:ascii="Times New Roman"/>
          <w:b w:val="false"/>
          <w:i w:val="false"/>
          <w:color w:val="000000"/>
          <w:sz w:val="28"/>
        </w:rPr>
        <w:t xml:space="preserve">
      4) резидентура үшін </w:t>
      </w:r>
      <w:r>
        <w:rPr>
          <w:rFonts w:ascii="Times New Roman"/>
          <w:b w:val="false"/>
          <w:i w:val="false"/>
          <w:color w:val="000000"/>
          <w:sz w:val="28"/>
        </w:rPr>
        <w:t>3-қосымшаға</w:t>
      </w:r>
      <w:r>
        <w:rPr>
          <w:rFonts w:ascii="Times New Roman"/>
          <w:b w:val="false"/>
          <w:i w:val="false"/>
          <w:color w:val="000000"/>
          <w:sz w:val="28"/>
        </w:rPr>
        <w:t xml:space="preserve"> сәйкес – кемінде 130 балл;</w:t>
      </w:r>
    </w:p>
    <w:p>
      <w:pPr>
        <w:spacing w:after="0"/>
        <w:ind w:left="0"/>
        <w:jc w:val="both"/>
      </w:pPr>
      <w:r>
        <w:rPr>
          <w:rFonts w:ascii="Times New Roman"/>
          <w:b w:val="false"/>
          <w:i w:val="false"/>
          <w:color w:val="000000"/>
          <w:sz w:val="28"/>
        </w:rPr>
        <w:t xml:space="preserve">
      5) докторантура үшін </w:t>
      </w:r>
      <w:r>
        <w:rPr>
          <w:rFonts w:ascii="Times New Roman"/>
          <w:b w:val="false"/>
          <w:i w:val="false"/>
          <w:color w:val="000000"/>
          <w:sz w:val="28"/>
        </w:rPr>
        <w:t>3-қосымшаға</w:t>
      </w:r>
      <w:r>
        <w:rPr>
          <w:rFonts w:ascii="Times New Roman"/>
          <w:b w:val="false"/>
          <w:i w:val="false"/>
          <w:color w:val="000000"/>
          <w:sz w:val="28"/>
        </w:rPr>
        <w:t xml:space="preserve"> сәйкес – кемінде 150 балл;</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13-тармағында</w:t>
      </w:r>
      <w:r>
        <w:rPr>
          <w:rFonts w:ascii="Times New Roman"/>
          <w:b w:val="false"/>
          <w:i w:val="false"/>
          <w:color w:val="000000"/>
          <w:sz w:val="28"/>
        </w:rPr>
        <w:t xml:space="preserve"> көрсетілген шет тілі (ағылшын, француз, неміс) бойынша тест тапсырғаны туралы сертификаты бар тұлғаларға 100 балдық бағалау жүйесі бойынша ең жоғары балл қосылады.</w:t>
      </w:r>
    </w:p>
    <w:bookmarkStart w:name="z100" w:id="96"/>
    <w:p>
      <w:pPr>
        <w:spacing w:after="0"/>
        <w:ind w:left="0"/>
        <w:jc w:val="both"/>
      </w:pPr>
      <w:r>
        <w:rPr>
          <w:rFonts w:ascii="Times New Roman"/>
          <w:b w:val="false"/>
          <w:i w:val="false"/>
          <w:color w:val="000000"/>
          <w:sz w:val="28"/>
        </w:rPr>
        <w:t>
      32. Докторант қатарына қабылдау докторантураның білім беру бағдарламаларының топтары бойынша түсу емтиханының және шет тілін меңгерудің жалпыеуропалық құзыреттеріне (стандарттарына) сәйкес шет тілін меңгергенін растайтын халықаралық сертификатының қорытындысы бойынша ЖОО мен ғылыми ұйымдардың қабылдау комиссияларымен жүзеге асырылады.</w:t>
      </w:r>
    </w:p>
    <w:bookmarkEnd w:id="96"/>
    <w:bookmarkStart w:name="z101" w:id="97"/>
    <w:p>
      <w:pPr>
        <w:spacing w:after="0"/>
        <w:ind w:left="0"/>
        <w:jc w:val="both"/>
      </w:pPr>
      <w:r>
        <w:rPr>
          <w:rFonts w:ascii="Times New Roman"/>
          <w:b w:val="false"/>
          <w:i w:val="false"/>
          <w:color w:val="000000"/>
          <w:sz w:val="28"/>
        </w:rPr>
        <w:t>
      33. ЖОО-ға түсу кезінде докторанттар білім беру бағдарламаларының тиісті топтарының ішінен білім беру бағдарламасын дербес таңдайды.</w:t>
      </w:r>
    </w:p>
    <w:bookmarkEnd w:id="97"/>
    <w:bookmarkStart w:name="z102" w:id="98"/>
    <w:p>
      <w:pPr>
        <w:spacing w:after="0"/>
        <w:ind w:left="0"/>
        <w:jc w:val="both"/>
      </w:pPr>
      <w:r>
        <w:rPr>
          <w:rFonts w:ascii="Times New Roman"/>
          <w:b w:val="false"/>
          <w:i w:val="false"/>
          <w:color w:val="000000"/>
          <w:sz w:val="28"/>
        </w:rPr>
        <w:t>
      34. Мемлекеттік білім беру тапсырысы бойынша философия докторларын (РhD) мақсатты даярлауға тұлғаларды қабылдау аталған даярлауға үміткер тұлғалар арасында конкурстық негізде жүзеге асырылады.</w:t>
      </w:r>
    </w:p>
    <w:bookmarkEnd w:id="98"/>
    <w:bookmarkStart w:name="z103" w:id="99"/>
    <w:p>
      <w:pPr>
        <w:spacing w:after="0"/>
        <w:ind w:left="0"/>
        <w:jc w:val="both"/>
      </w:pPr>
      <w:r>
        <w:rPr>
          <w:rFonts w:ascii="Times New Roman"/>
          <w:b w:val="false"/>
          <w:i w:val="false"/>
          <w:color w:val="000000"/>
          <w:sz w:val="28"/>
        </w:rPr>
        <w:t>
      35. Мемлекеттік білім беру тапсырысы бойынша игерілмеген орындар, оның ішінде нысаналы орындар жоғары оқу орындары арасында мамандықтар бойынша одан әрі қайта бөлу үшін өтінім түрінде білім беру, денсаулық сақтау және мәдениет саласындағы уәкілетті органдарға 5 қыркүйекке дейін қайтарылады.</w:t>
      </w:r>
    </w:p>
    <w:bookmarkEnd w:id="99"/>
    <w:p>
      <w:pPr>
        <w:spacing w:after="0"/>
        <w:ind w:left="0"/>
        <w:jc w:val="both"/>
      </w:pPr>
      <w:r>
        <w:rPr>
          <w:rFonts w:ascii="Times New Roman"/>
          <w:b w:val="false"/>
          <w:i w:val="false"/>
          <w:color w:val="000000"/>
          <w:sz w:val="28"/>
        </w:rPr>
        <w:t>
      Бұл ретте, ең алдымен тиісті жоғары оқу орнынан кейінгі білім беру бағдарламаларының топтары бойынша түсу емтихандары нәтижелерінің неғұрлым жоғары балл алған үміткерлері бар ЖОО-ның өтінімдері қанағаттандырылады. Аталған білім беру бағдарламасының тобы бойынша үміткерлер болмаған жағдайда, қайта бөлу тиісті жоғары оқу орнынан кейінгі білім беру бағдарламалар топтарының ішінде жүзеге асырылады. Қайта бөлу туралы ҚР БҒМ бұйрығы 30 қыркүйекке дейін шығарылады.</w:t>
      </w:r>
    </w:p>
    <w:bookmarkStart w:name="z104" w:id="100"/>
    <w:p>
      <w:pPr>
        <w:spacing w:after="0"/>
        <w:ind w:left="0"/>
        <w:jc w:val="both"/>
      </w:pPr>
      <w:r>
        <w:rPr>
          <w:rFonts w:ascii="Times New Roman"/>
          <w:b w:val="false"/>
          <w:i w:val="false"/>
          <w:color w:val="000000"/>
          <w:sz w:val="28"/>
        </w:rPr>
        <w:t>
      36. ЖОО мен ғылыми ұйымдар білім беру, денсаулық сақтау және мәдениет саласындағы уәкілетті органдарға күнтізбелік 10 күн ішінде қабылдауды ұйымдастыру және өткізу бойынша қорытынды есепті, сондай-ақ мемлекеттік білім беру тапсырысы бойынша магистратураға, резидентураға және докторантураға қабылдау туралы бұйрықтардың көшірмелерін ұсынады.</w:t>
      </w:r>
    </w:p>
    <w:bookmarkEnd w:id="100"/>
    <w:bookmarkStart w:name="z105" w:id="101"/>
    <w:p>
      <w:pPr>
        <w:spacing w:after="0"/>
        <w:ind w:left="0"/>
        <w:jc w:val="left"/>
      </w:pPr>
      <w:r>
        <w:rPr>
          <w:rFonts w:ascii="Times New Roman"/>
          <w:b/>
          <w:i w:val="false"/>
          <w:color w:val="000000"/>
        </w:rPr>
        <w:t xml:space="preserve"> 4-тарау. Жергілікті бюджет қаражаты есебінен жоғары оқу орнынан кейінгі білімнің білім беру бағдарламаларын іске асыратын білім беру ұйымдарына оқуға қабылдау</w:t>
      </w:r>
    </w:p>
    <w:bookmarkEnd w:id="101"/>
    <w:bookmarkStart w:name="z106" w:id="102"/>
    <w:p>
      <w:pPr>
        <w:spacing w:after="0"/>
        <w:ind w:left="0"/>
        <w:jc w:val="both"/>
      </w:pPr>
      <w:r>
        <w:rPr>
          <w:rFonts w:ascii="Times New Roman"/>
          <w:b w:val="false"/>
          <w:i w:val="false"/>
          <w:color w:val="000000"/>
          <w:sz w:val="28"/>
        </w:rPr>
        <w:t>
      37. Жергілікті бюджет қаражаты есебінен мемлекеттік білім беру тапсырысы бойынша конкурсқа қатысу үшін түсушілер ЖОО-ға 25 тамызға дейін:</w:t>
      </w:r>
    </w:p>
    <w:bookmarkEnd w:id="102"/>
    <w:p>
      <w:pPr>
        <w:spacing w:after="0"/>
        <w:ind w:left="0"/>
        <w:jc w:val="both"/>
      </w:pPr>
      <w:r>
        <w:rPr>
          <w:rFonts w:ascii="Times New Roman"/>
          <w:b w:val="false"/>
          <w:i w:val="false"/>
          <w:color w:val="000000"/>
          <w:sz w:val="28"/>
        </w:rPr>
        <w:t>
      1) өтініш (еркін нысанда);</w:t>
      </w:r>
    </w:p>
    <w:p>
      <w:pPr>
        <w:spacing w:after="0"/>
        <w:ind w:left="0"/>
        <w:jc w:val="both"/>
      </w:pPr>
      <w:r>
        <w:rPr>
          <w:rFonts w:ascii="Times New Roman"/>
          <w:b w:val="false"/>
          <w:i w:val="false"/>
          <w:color w:val="000000"/>
          <w:sz w:val="28"/>
        </w:rPr>
        <w:t>
      2) білімі туралы құжаттың көшірмесін;</w:t>
      </w:r>
    </w:p>
    <w:p>
      <w:pPr>
        <w:spacing w:after="0"/>
        <w:ind w:left="0"/>
        <w:jc w:val="both"/>
      </w:pPr>
      <w:r>
        <w:rPr>
          <w:rFonts w:ascii="Times New Roman"/>
          <w:b w:val="false"/>
          <w:i w:val="false"/>
          <w:color w:val="000000"/>
          <w:sz w:val="28"/>
        </w:rPr>
        <w:t xml:space="preserve">
      3) шет тілі бойынша түсу емтиханы және кешенді тестілеу сертификатын, осы Қағидалардың </w:t>
      </w:r>
      <w:r>
        <w:rPr>
          <w:rFonts w:ascii="Times New Roman"/>
          <w:b w:val="false"/>
          <w:i w:val="false"/>
          <w:color w:val="000000"/>
          <w:sz w:val="28"/>
        </w:rPr>
        <w:t>13-тармағында</w:t>
      </w:r>
      <w:r>
        <w:rPr>
          <w:rFonts w:ascii="Times New Roman"/>
          <w:b w:val="false"/>
          <w:i w:val="false"/>
          <w:color w:val="000000"/>
          <w:sz w:val="28"/>
        </w:rPr>
        <w:t xml:space="preserve"> көрсетілген шет тілін меңгерудің жалпыеуропалық құзыреттеріне (стандарттарына) сәйкес шет тілін меңгергенін растайтын халықаралық сертификатын (бар болған жағдайда) (магистратура үшін);</w:t>
      </w:r>
    </w:p>
    <w:p>
      <w:pPr>
        <w:spacing w:after="0"/>
        <w:ind w:left="0"/>
        <w:jc w:val="both"/>
      </w:pPr>
      <w:r>
        <w:rPr>
          <w:rFonts w:ascii="Times New Roman"/>
          <w:b w:val="false"/>
          <w:i w:val="false"/>
          <w:color w:val="000000"/>
          <w:sz w:val="28"/>
        </w:rPr>
        <w:t>
      4) шет тілін меңгерудің жалпыеуропалық құзыреттеріне (стандарттарына) сәйкес шет тілін меңгергенін растайтын халықаралық сертификатын және білім беру бағдарламасы тобы бойынша түсу емтиханын тапсырғаны туралы балы көрсетілген үзіндіні (докторантура үшін);</w:t>
      </w:r>
    </w:p>
    <w:p>
      <w:pPr>
        <w:spacing w:after="0"/>
        <w:ind w:left="0"/>
        <w:jc w:val="both"/>
      </w:pPr>
      <w:r>
        <w:rPr>
          <w:rFonts w:ascii="Times New Roman"/>
          <w:b w:val="false"/>
          <w:i w:val="false"/>
          <w:color w:val="000000"/>
          <w:sz w:val="28"/>
        </w:rPr>
        <w:t>
      5) еңбек кітапшасының көшірмесін;</w:t>
      </w:r>
    </w:p>
    <w:p>
      <w:pPr>
        <w:spacing w:after="0"/>
        <w:ind w:left="0"/>
        <w:jc w:val="both"/>
      </w:pPr>
      <w:r>
        <w:rPr>
          <w:rFonts w:ascii="Times New Roman"/>
          <w:b w:val="false"/>
          <w:i w:val="false"/>
          <w:color w:val="000000"/>
          <w:sz w:val="28"/>
        </w:rPr>
        <w:t>
      6) жеке басын куәландыратын құжаттың көшірмесін тапсырады.</w:t>
      </w:r>
    </w:p>
    <w:bookmarkStart w:name="z107" w:id="103"/>
    <w:p>
      <w:pPr>
        <w:spacing w:after="0"/>
        <w:ind w:left="0"/>
        <w:jc w:val="both"/>
      </w:pPr>
      <w:r>
        <w:rPr>
          <w:rFonts w:ascii="Times New Roman"/>
          <w:b w:val="false"/>
          <w:i w:val="false"/>
          <w:color w:val="000000"/>
          <w:sz w:val="28"/>
        </w:rPr>
        <w:t>
      38. Мемлекеттік білім беру тапсырысына конкурс білім беру бағдарламасының топтары бойынша түсу емтиханының балына сәйкес жүргізіледі.</w:t>
      </w:r>
    </w:p>
    <w:bookmarkEnd w:id="10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оқу орнынан кейінгі</w:t>
            </w:r>
            <w:r>
              <w:br/>
            </w:r>
            <w:r>
              <w:rPr>
                <w:rFonts w:ascii="Times New Roman"/>
                <w:b w:val="false"/>
                <w:i w:val="false"/>
                <w:color w:val="000000"/>
                <w:sz w:val="20"/>
              </w:rPr>
              <w:t>білімнің білім беру</w:t>
            </w:r>
            <w:r>
              <w:br/>
            </w:r>
            <w:r>
              <w:rPr>
                <w:rFonts w:ascii="Times New Roman"/>
                <w:b w:val="false"/>
                <w:i w:val="false"/>
                <w:color w:val="000000"/>
                <w:sz w:val="20"/>
              </w:rPr>
              <w:t>бағдарламаларын іске асыратын</w:t>
            </w:r>
            <w:r>
              <w:br/>
            </w:r>
            <w:r>
              <w:rPr>
                <w:rFonts w:ascii="Times New Roman"/>
                <w:b w:val="false"/>
                <w:i w:val="false"/>
                <w:color w:val="000000"/>
                <w:sz w:val="20"/>
              </w:rPr>
              <w:t>білім беру ұйымдарына оқуға</w:t>
            </w:r>
            <w:r>
              <w:br/>
            </w:r>
            <w:r>
              <w:rPr>
                <w:rFonts w:ascii="Times New Roman"/>
                <w:b w:val="false"/>
                <w:i w:val="false"/>
                <w:color w:val="000000"/>
                <w:sz w:val="20"/>
              </w:rPr>
              <w:t>қабылдаудың үлгілік</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Оқыту қазақ және орыс тілдерінде жүргізілетін магистратурада білім алу үшін кешенді тестілеудің 150-балдық бағалау жүйесінің шәкілі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42"/>
        <w:gridCol w:w="1942"/>
        <w:gridCol w:w="2307"/>
        <w:gridCol w:w="2232"/>
        <w:gridCol w:w="2233"/>
        <w:gridCol w:w="1644"/>
      </w:tblGrid>
      <w:tr>
        <w:trPr>
          <w:trHeight w:val="30" w:hRule="atLeast"/>
        </w:trPr>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 түрлері</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 нысандары</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Тапсыру тілі</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 саны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Шекті балл</w:t>
            </w:r>
          </w:p>
        </w:tc>
      </w:tr>
      <w:tr>
        <w:trPr>
          <w:trHeight w:val="30" w:hRule="atLeast"/>
        </w:trPr>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тілі бойынша тест</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дұрыс жауапты таңдау</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 / неміс / француз</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Оқуға дайындығын анықтау тесті</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дұрыс жауапты таңдау</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Қазақша/ Орысша</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9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топтарының пәндері бойынша тест</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дұрыс жауапты таңдау</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Қазақша/ Орысша</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немесе бірнеше дұрыс жауапты таңдау</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Қазақша/ Орысша</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оқу орнынан кейінгі</w:t>
            </w:r>
            <w:r>
              <w:br/>
            </w:r>
            <w:r>
              <w:rPr>
                <w:rFonts w:ascii="Times New Roman"/>
                <w:b w:val="false"/>
                <w:i w:val="false"/>
                <w:color w:val="000000"/>
                <w:sz w:val="20"/>
              </w:rPr>
              <w:t>білімнің білім беру</w:t>
            </w:r>
            <w:r>
              <w:br/>
            </w:r>
            <w:r>
              <w:rPr>
                <w:rFonts w:ascii="Times New Roman"/>
                <w:b w:val="false"/>
                <w:i w:val="false"/>
                <w:color w:val="000000"/>
                <w:sz w:val="20"/>
              </w:rPr>
              <w:t>бағдарламаларын іске асыратын</w:t>
            </w:r>
            <w:r>
              <w:br/>
            </w:r>
            <w:r>
              <w:rPr>
                <w:rFonts w:ascii="Times New Roman"/>
                <w:b w:val="false"/>
                <w:i w:val="false"/>
                <w:color w:val="000000"/>
                <w:sz w:val="20"/>
              </w:rPr>
              <w:t>білім беру ұйымдарына оқуға</w:t>
            </w:r>
            <w:r>
              <w:br/>
            </w:r>
            <w:r>
              <w:rPr>
                <w:rFonts w:ascii="Times New Roman"/>
                <w:b w:val="false"/>
                <w:i w:val="false"/>
                <w:color w:val="000000"/>
                <w:sz w:val="20"/>
              </w:rPr>
              <w:t>қабылдаудың үлгілік</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Оқыту ағылшын тілінде жүргізілетін магистратурада білім алу үшін кешенді тестілеудің 100-балдық бағалау жүйесінің шәкілі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49"/>
        <w:gridCol w:w="2349"/>
        <w:gridCol w:w="924"/>
        <w:gridCol w:w="1988"/>
        <w:gridCol w:w="2701"/>
        <w:gridCol w:w="1989"/>
      </w:tblGrid>
      <w:tr>
        <w:trPr>
          <w:trHeight w:val="30" w:hRule="atLeast"/>
        </w:trPr>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 түрлері</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 нысандары</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Тапсыру тілі</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 саны</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Шекті балл</w:t>
            </w:r>
          </w:p>
        </w:tc>
      </w:tr>
      <w:tr>
        <w:trPr>
          <w:trHeight w:val="30" w:hRule="atLeast"/>
        </w:trPr>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Оқуға дайындығын анықтау тесті</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дұрыс жауапты таңдау</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Ағылшынша</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3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топтарының пәндері бойынша тест</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дұрыс жауапты таңдау</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Ағылшынша</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немесе бірнеше дұрыс жауапты таңдау</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Ағылшынша</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оқу орнынан кейінгі</w:t>
            </w:r>
            <w:r>
              <w:br/>
            </w:r>
            <w:r>
              <w:rPr>
                <w:rFonts w:ascii="Times New Roman"/>
                <w:b w:val="false"/>
                <w:i w:val="false"/>
                <w:color w:val="000000"/>
                <w:sz w:val="20"/>
              </w:rPr>
              <w:t>білімнің білім беру</w:t>
            </w:r>
            <w:r>
              <w:br/>
            </w:r>
            <w:r>
              <w:rPr>
                <w:rFonts w:ascii="Times New Roman"/>
                <w:b w:val="false"/>
                <w:i w:val="false"/>
                <w:color w:val="000000"/>
                <w:sz w:val="20"/>
              </w:rPr>
              <w:t>бағдарламаларын іске асыратын</w:t>
            </w:r>
            <w:r>
              <w:br/>
            </w:r>
            <w:r>
              <w:rPr>
                <w:rFonts w:ascii="Times New Roman"/>
                <w:b w:val="false"/>
                <w:i w:val="false"/>
                <w:color w:val="000000"/>
                <w:sz w:val="20"/>
              </w:rPr>
              <w:t>білім беру ұйымдарына оқуға</w:t>
            </w:r>
            <w:r>
              <w:br/>
            </w:r>
            <w:r>
              <w:rPr>
                <w:rFonts w:ascii="Times New Roman"/>
                <w:b w:val="false"/>
                <w:i w:val="false"/>
                <w:color w:val="000000"/>
                <w:sz w:val="20"/>
              </w:rPr>
              <w:t>қабылдаудың үлгілік</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bl>
    <w:p>
      <w:pPr>
        <w:spacing w:after="0"/>
        <w:ind w:left="0"/>
        <w:jc w:val="left"/>
      </w:pPr>
      <w:r>
        <w:rPr>
          <w:rFonts w:ascii="Times New Roman"/>
          <w:b/>
          <w:i w:val="false"/>
          <w:color w:val="000000"/>
        </w:rPr>
        <w:t xml:space="preserve"> 100 балдық бағалау жүйесін 5 балдық бағалау жүйесіне ауыстыру шәкілі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66"/>
        <w:gridCol w:w="5134"/>
      </w:tblGrid>
      <w:tr>
        <w:trPr>
          <w:trHeight w:val="30" w:hRule="atLeast"/>
        </w:trPr>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балдық бағалау жүйесі бойынша балдар</w:t>
            </w:r>
          </w:p>
        </w:tc>
        <w:tc>
          <w:tcPr>
            <w:tcW w:w="5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балдық бағалау жүйесі бойынша балдар</w:t>
            </w:r>
          </w:p>
        </w:tc>
      </w:tr>
      <w:tr>
        <w:trPr>
          <w:trHeight w:val="30" w:hRule="atLeast"/>
        </w:trPr>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95-100</w:t>
            </w:r>
          </w:p>
        </w:tc>
        <w:tc>
          <w:tcPr>
            <w:tcW w:w="51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жақсы (5)</w:t>
            </w:r>
          </w:p>
        </w:tc>
      </w:tr>
      <w:tr>
        <w:trPr>
          <w:trHeight w:val="30" w:hRule="atLeast"/>
        </w:trPr>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90-94</w:t>
            </w:r>
          </w:p>
        </w:tc>
        <w:tc>
          <w:tcPr>
            <w:tcW w:w="0" w:type="auto"/>
            <w:vMerge/>
            <w:tcBorders>
              <w:top w:val="nil"/>
              <w:left w:val="single" w:color="cfcfcf" w:sz="5"/>
              <w:bottom w:val="single" w:color="cfcfcf" w:sz="5"/>
              <w:right w:val="single" w:color="cfcfcf" w:sz="5"/>
            </w:tcBorders>
          </w:tcPr>
          <w:p/>
        </w:tc>
      </w:tr>
      <w:tr>
        <w:trPr>
          <w:trHeight w:val="30" w:hRule="atLeast"/>
        </w:trPr>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85-89</w:t>
            </w:r>
          </w:p>
        </w:tc>
        <w:tc>
          <w:tcPr>
            <w:tcW w:w="51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 (4)</w:t>
            </w:r>
          </w:p>
        </w:tc>
      </w:tr>
      <w:tr>
        <w:trPr>
          <w:trHeight w:val="30" w:hRule="atLeast"/>
        </w:trPr>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w:t>
            </w:r>
          </w:p>
        </w:tc>
        <w:tc>
          <w:tcPr>
            <w:tcW w:w="0" w:type="auto"/>
            <w:vMerge/>
            <w:tcBorders>
              <w:top w:val="nil"/>
              <w:left w:val="single" w:color="cfcfcf" w:sz="5"/>
              <w:bottom w:val="single" w:color="cfcfcf" w:sz="5"/>
              <w:right w:val="single" w:color="cfcfcf" w:sz="5"/>
            </w:tcBorders>
          </w:tcPr>
          <w:p/>
        </w:tc>
      </w:tr>
      <w:tr>
        <w:trPr>
          <w:trHeight w:val="30" w:hRule="atLeast"/>
        </w:trPr>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75-79</w:t>
            </w:r>
          </w:p>
        </w:tc>
        <w:tc>
          <w:tcPr>
            <w:tcW w:w="0" w:type="auto"/>
            <w:vMerge/>
            <w:tcBorders>
              <w:top w:val="nil"/>
              <w:left w:val="single" w:color="cfcfcf" w:sz="5"/>
              <w:bottom w:val="single" w:color="cfcfcf" w:sz="5"/>
              <w:right w:val="single" w:color="cfcfcf" w:sz="5"/>
            </w:tcBorders>
          </w:tcPr>
          <w:p/>
        </w:tc>
      </w:tr>
      <w:tr>
        <w:trPr>
          <w:trHeight w:val="30" w:hRule="atLeast"/>
        </w:trPr>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w:t>
            </w:r>
          </w:p>
        </w:tc>
        <w:tc>
          <w:tcPr>
            <w:tcW w:w="51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 (3)</w:t>
            </w:r>
          </w:p>
        </w:tc>
      </w:tr>
      <w:tr>
        <w:trPr>
          <w:trHeight w:val="30" w:hRule="atLeast"/>
        </w:trPr>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w:t>
            </w:r>
          </w:p>
        </w:tc>
        <w:tc>
          <w:tcPr>
            <w:tcW w:w="0" w:type="auto"/>
            <w:vMerge/>
            <w:tcBorders>
              <w:top w:val="nil"/>
              <w:left w:val="single" w:color="cfcfcf" w:sz="5"/>
              <w:bottom w:val="single" w:color="cfcfcf" w:sz="5"/>
              <w:right w:val="single" w:color="cfcfcf" w:sz="5"/>
            </w:tcBorders>
          </w:tcPr>
          <w:p/>
        </w:tc>
      </w:tr>
      <w:tr>
        <w:trPr>
          <w:trHeight w:val="30" w:hRule="atLeast"/>
        </w:trPr>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w:t>
            </w:r>
          </w:p>
        </w:tc>
        <w:tc>
          <w:tcPr>
            <w:tcW w:w="0" w:type="auto"/>
            <w:vMerge/>
            <w:tcBorders>
              <w:top w:val="nil"/>
              <w:left w:val="single" w:color="cfcfcf" w:sz="5"/>
              <w:bottom w:val="single" w:color="cfcfcf" w:sz="5"/>
              <w:right w:val="single" w:color="cfcfcf" w:sz="5"/>
            </w:tcBorders>
          </w:tcPr>
          <w:p/>
        </w:tc>
      </w:tr>
      <w:tr>
        <w:trPr>
          <w:trHeight w:val="30" w:hRule="atLeast"/>
        </w:trPr>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w:t>
            </w:r>
          </w:p>
        </w:tc>
        <w:tc>
          <w:tcPr>
            <w:tcW w:w="0" w:type="auto"/>
            <w:vMerge/>
            <w:tcBorders>
              <w:top w:val="nil"/>
              <w:left w:val="single" w:color="cfcfcf" w:sz="5"/>
              <w:bottom w:val="single" w:color="cfcfcf" w:sz="5"/>
              <w:right w:val="single" w:color="cfcfcf" w:sz="5"/>
            </w:tcBorders>
          </w:tcPr>
          <w:p/>
        </w:tc>
      </w:tr>
      <w:tr>
        <w:trPr>
          <w:trHeight w:val="30" w:hRule="atLeast"/>
        </w:trPr>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w:t>
            </w:r>
          </w:p>
        </w:tc>
        <w:tc>
          <w:tcPr>
            <w:tcW w:w="0" w:type="auto"/>
            <w:vMerge/>
            <w:tcBorders>
              <w:top w:val="nil"/>
              <w:left w:val="single" w:color="cfcfcf" w:sz="5"/>
              <w:bottom w:val="single" w:color="cfcfcf" w:sz="5"/>
              <w:right w:val="single" w:color="cfcfcf" w:sz="5"/>
            </w:tcBorders>
          </w:tcPr>
          <w:p/>
        </w:tc>
      </w:tr>
      <w:tr>
        <w:trPr>
          <w:trHeight w:val="30" w:hRule="atLeast"/>
        </w:trPr>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30-49</w:t>
            </w:r>
          </w:p>
        </w:tc>
        <w:tc>
          <w:tcPr>
            <w:tcW w:w="51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Қанағаттанарлықсыз (2)*</w:t>
            </w:r>
          </w:p>
        </w:tc>
      </w:tr>
      <w:tr>
        <w:trPr>
          <w:trHeight w:val="30" w:hRule="atLeast"/>
        </w:trPr>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*бейінді магистратурада (медицина мамандықтары бойынша) және резидентурада шет тілі бойынша "қанағаттанарлықсыз" бағасына 0-ден 29-ға дейінгі балл сәйкес келеді.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"Республикалық құқықтық ақпарат орталығы"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ns18="urn:schemas-microsoft-com:office:excel" xmlns:o="urn:schemas-microsoft-com:office:office"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ns18="urn:schemas-microsoft-com:office:excel" xmlns:o="urn:schemas-microsoft-com:office:office"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