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d2d08" w14:textId="88d2d0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приема на обучение в специальные учебные заведения Министерства внутренних дел Республики Казахстан, реализующие образовательные программы послевузовского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внутренних дел Республики Казахстан от 13 января 2016 года № 24. Зарегистрирован в Министерстве юстиции Республики Казахстан 19 февраля 2016 года № 13134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9) </w:t>
      </w:r>
      <w:r>
        <w:rPr>
          <w:rFonts w:ascii="Consolas"/>
          <w:b w:val="false"/>
          <w:i w:val="false"/>
          <w:color w:val="000000"/>
          <w:sz w:val="20"/>
        </w:rPr>
        <w:t>статьи 5-1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27 июля 2007 года «Об образовании»,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 </w:t>
      </w:r>
      <w:r>
        <w:rPr>
          <w:rFonts w:ascii="Consolas"/>
          <w:b w:val="false"/>
          <w:i w:val="false"/>
          <w:color w:val="000000"/>
          <w:sz w:val="20"/>
        </w:rPr>
        <w:t>Правила</w:t>
      </w:r>
      <w:r>
        <w:rPr>
          <w:rFonts w:ascii="Consolas"/>
          <w:b w:val="false"/>
          <w:i w:val="false"/>
          <w:color w:val="000000"/>
          <w:sz w:val="20"/>
        </w:rPr>
        <w:t xml:space="preserve"> приема на обучение в специальные учебные заведения Министерства внутренних дел Республики Казахстан, реализующие образовательные программы послевузовского образования согласно приложению 1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Департаменту кадровой работы Министерства внутренних дел Республики Казахстан (Абдигалиев А.У.)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Признать утратившими силу некоторые приказы Министра внутренних дел Республики Казахстан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генерал-полковник полиции                  К. Касымов </w:t>
      </w:r>
    </w:p>
    <w:bookmarkStart w:name="z7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внутренних дел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13 января 2016 года № 24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приема на обучение в специальные учебные заведения</w:t>
      </w:r>
      <w:r>
        <w:br/>
      </w:r>
      <w:r>
        <w:rPr>
          <w:rFonts w:ascii="Consolas"/>
          <w:b/>
          <w:i w:val="false"/>
          <w:color w:val="000000"/>
        </w:rPr>
        <w:t>
Министерства внутренних дел Республики Казахстан, реализующие</w:t>
      </w:r>
      <w:r>
        <w:br/>
      </w:r>
      <w:r>
        <w:rPr>
          <w:rFonts w:ascii="Consolas"/>
          <w:b/>
          <w:i w:val="false"/>
          <w:color w:val="000000"/>
        </w:rPr>
        <w:t>
образовательные программы послевузовского образования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приема на обучение в специальные учебные заведения Министерства внутренних дел Республики Казахстан, реализующие образовательные программы послевузовского образования (далее – Правила) разработаны в соответствии с законами Республики Казахстан от 27 июля 2007 года «</w:t>
      </w:r>
      <w:r>
        <w:rPr>
          <w:rFonts w:ascii="Consolas"/>
          <w:b w:val="false"/>
          <w:i w:val="false"/>
          <w:color w:val="000000"/>
          <w:sz w:val="20"/>
        </w:rPr>
        <w:t>Об образовании</w:t>
      </w:r>
      <w:r>
        <w:rPr>
          <w:rFonts w:ascii="Consolas"/>
          <w:b w:val="false"/>
          <w:i w:val="false"/>
          <w:color w:val="000000"/>
          <w:sz w:val="20"/>
        </w:rPr>
        <w:t>» и от 6 января 2011 года «</w:t>
      </w:r>
      <w:r>
        <w:rPr>
          <w:rFonts w:ascii="Consolas"/>
          <w:b w:val="false"/>
          <w:i w:val="false"/>
          <w:color w:val="000000"/>
          <w:sz w:val="20"/>
        </w:rPr>
        <w:t>О правоохранительной службе</w:t>
      </w:r>
      <w:r>
        <w:rPr>
          <w:rFonts w:ascii="Consolas"/>
          <w:b w:val="false"/>
          <w:i w:val="false"/>
          <w:color w:val="000000"/>
          <w:sz w:val="20"/>
        </w:rPr>
        <w:t xml:space="preserve">».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Правила определяют порядок приема кандидатов на учебу в магистратуру и докторантуру PhD специальных учебных заведений Министерства внутренних дел Республики Казахстан, реализующие образовательные программы послевузовского образования (далее – высшие учебные заведения МВД).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Формирование контингента магистрантов и докторантов PhD высших учебных заведений МВД осуществляется посредством размещения государственного образовательного заказа на подготовку специалистов с послевузовским образованием.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Прием кандидатов на учебу в магистратуру, докторантуру PhD высших учебных заведений МВД осуществляется на конкурсной основе по результатам вступительных экзаменов.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Прием в магистратуру и докторантуру PhD высших учебных заведений МВД с указанием специальностей подготовки объявляется через Интернет-ресурсы высших учебных заведений, республиканские и областные периодические печатные издания, теле-радио каналы не позднее пятнадцати календарных дней до даты начала приема документов.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Прием документов поступающих в магистратуру и докторантуру PhD высших учебных заведений МВД проводится ежегодно с 20 июня по 20 июля.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Вступительные экзамены в магистратуру и докторантуру PhD высших учебных заведений МВД проводятся ежегодно с 1 до 20 августа, зачисление – до 25 августа.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приема документов для поступления в магистратуру</w:t>
      </w:r>
      <w:r>
        <w:br/>
      </w:r>
      <w:r>
        <w:rPr>
          <w:rFonts w:ascii="Consolas"/>
          <w:b/>
          <w:i w:val="false"/>
          <w:color w:val="000000"/>
        </w:rPr>
        <w:t>
и докторантуру PhD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В магистратуру высших учебных заведений МВД принимаются кандидаты на учебу, освоившие образовательные программы высшего образования.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При этом магистратура по профильному направлению комплектуется сотрудниками органов внутренних дел, обладающими необходимыми деловыми качествами и состоящими в кадровом резерве на выдвижение на вышестоящие руководящие должности.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магистратуру по научному и педагогическому направлению принимаются сотрудники органов внутренних дел, имеющие стаж практической работы в органах внутренних дел не менее одного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8. В докторантуру PhD принимаются сотрудники органов внутренних дел, окончившие научно-педагогическую магистратуру и имеющие академическую степень «магистр юридических наук», практический стаж работы в правоохранительных органах или научно-педагогический стаж не менее трех лет.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9. Для приема документов и организации проведения вступительных экзаменов в высших учебных заведениях МВД создается приемная комиссия. Председателем приемной комиссии является начальник высшего учебного заведения МВД.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Состав приемной комиссии и ее секретарь утверждается приказом начальника высшего учебного заведения МВД и состоит из нечетного числа.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10. Кандидаты на учебу в магистратуре или докторантуре PhD, подают рапорта в произвольной форме на имя своего руководителя (заместителя министра внутренних дел (далее – заместитель министра), руководителя ДВД, ДВДТ, ДУИС, ДЧС, учебного заведения МВД)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11. Для отбора кандидатов на учебу в магистратуру и докторантуру PhD приказом заместителя министра, руководителя ДВД, ДВДТ, ДУИС, ДЧС и учебного заведения МВД создаются отборочные комиссии.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Общее количество членов отборочной комиссии состоит из нечетного числа. Комиссию возглавляет председатель. Председателем отборочной комиссии назначается заместитель начальника ДВД, ДВДТ, ДУИС, ДЧС, учебных заведениях МВД по кадровой работе.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В Министерстве внутренних дел председателем отборочной комиссии назначается заместитель министра.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Секретарем отборочной комиссии назначается сотрудник кадровой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состав отборочной комиссии включаются начальники служб МВД, ДВД, ДВДТ, ДУИС, ДЧС, начальники структурных подразделений учебного заведения МВД, осуществляющих учебную и научную деятельность, и штатные сотрудники по решению председателя конкурсной комиссии.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12. Отборочная комиссия, руководствуясь планом приема в магистратуру и докторантуру PhD, изучает представленные на кандидатов на учебу документы, определяет соответствие кандидатов условиям приема.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Результаты отборочной комиссии оформляются протоколом заседания приемной комиссии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14. На кандидатов на учебу в магистратуру кадровые службы направляют в высшие учебные заведения МВД следующие документы: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личное дело;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учебное дело, которое содержит: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рапорт кандидата на учебу в произвольной форме;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служебную характеристику и аттестационный лист за последний период службы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протокола отборочной комиссии о направлении на учебу;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документа, удостоверяющего личности;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сертификата о сдаче тестов по программам,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(в случае их наличия);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личный листок по учету кадров;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шесть фотографий размером 3х4 сантиметров;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медицинскую справку 086-У, по форме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№ 6697) (далее – медицинская справка 086-У);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список научных и научно-методических работ (в случае их наличия).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15. На кандидатов на учебу в докторантуру PhD, кадровые службы направляют в высшие учебные заведения МВД следующие документы: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личное дело;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учебное дело, которое содержит: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рапорт кандидата на учебу в произвольной форме;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служебную характеристику и аттестационный лист за последний период службы;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протокола отборочной комиссии о направлении на учебу;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личный листок по учету кадров;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документа, удостоверяющего личности;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документа об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шесть фотографий размером 3х4 сантиметров;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медицинскую справку 086-У;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обоснование планируемого диссертационного исследования, согласованное с предполагаемым отечественным или зарубежным научным консультантом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копию сертификата о сдаче тестов по программам, указанным в </w:t>
      </w:r>
      <w:r>
        <w:rPr>
          <w:rFonts w:ascii="Consolas"/>
          <w:b w:val="false"/>
          <w:i w:val="false"/>
          <w:color w:val="000000"/>
          <w:sz w:val="20"/>
        </w:rPr>
        <w:t>пункте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(в случае их наличия);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список научных и научно-методических работ (в случае их наличия).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проведения вступительных экзаменов</w:t>
      </w:r>
    </w:p>
    <w:bookmarkEnd w:id="7"/>
    <w:bookmarkStart w:name="z27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Кандидаты на учебу, поступающие в магистратуру и докторантуру PhD высших учебных заведений МВД, сдают вступительные экзамены: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по одному из иностранных языков по выбору (английский, французский, немецкий);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 специальности.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17. Кандидаты на учебу, имеющие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языком, освобождаются от вступительного экзамена по иностранному языку в магистратуру и докторантуру PhD по следующим экзаменам: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английский язык: Test of English as a Foreign Language Institutional Testing Programm (TOEFL ITP – не менее 460 баллов), Test of English as a Foreign Language Institutional Testing Programm Internet-based Test (TOEFL IBT, пороговый балл–не менее 87), (TOEFL пороговый балл–не менее 560 баллов), International English Language Tests System (IELTS, пороговый балл–не менее 6.0);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немецкий язык: Deutsche Sprachprufung fur den Hochschulzugang (DSH, NiveauС1/ уровеньС1), TestDaF-Prufung (Niveau C1/уровеньС1);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французский язык: Test de Francais International™(TFI –не нижеуровня B1 по секциям чтения и аудирования), Diplomed'Etudesen Langue franсaisе (DELF, уровеньВ2), Diplome Approfondi de Langue franсaisе (DALF, уровеньС1), Тest de connaissance du franсais (TCF –неменее 400 баллов).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18. Вступительные экзамены по иностранному языку проводятся по технологии, разработанной Национальным центром тестирования Министерства образования и науки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19. На период проведения вступительных экзаменов в магистратуру и докторантуру PhD высших учебных заведений МВД создаются приемная комиссия и экзаменационные комиссии по специальностям, состав которых утверждается приказом начальника высшего учебного заведения МВД.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Экзамен по специальности для поступающих в магистратуру и докторантуру PhD проводится в объеме образовательных программ предыдущего уровня образования. Форма проведения вступительного экзамена по специальности определяется высшим учебным заведением самостоятельно.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20. Экзаменационная комиссия по специальности формируется из числа сотрудников высших учебных заведений МВД, а также представителей других высших учебных заведений и научных организаций, имеющих ученую степень по соответствующей специальности и утверждается председателем приемной комиссии высшего учебного заведения МВД.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Состав экзаменационной комиссии по специальности состоит из председателя, секретаря и трех членов, два из которых являются докторами наук.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21. Пересдача вступительных экзаменов не допускается.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22. В целях разрешения спорных вопросов в период проведения вступительных экзаменов в магистратуру и докторантуру PhD создаются апелляционные комиссии.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Апелляционные комиссии создаются для рассмотрения заявлений кандидатов на учебу, не согласных с результатами вступительных экзаменов.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Состав апелляционных комиссий состоит из председателя, секретаря, двух членов комиссии и утверждается приказом председателя приемной комиссии высшего учебного заведения МВД.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Апелляционные комиссии формируются из числа сотрудников высших учебных заведений МВД, а также других высших учебных заведений и научных организаций.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23. Апелляционная комиссия принимает и рассматривает заявления от кандидатов, поступающих в магистратуру и докторантуру PhD по содержанию экзаменационных материалов и по техническим причинам.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24. Заявление на апелляцию подается на имя председателя апелляционной комиссии лицом, поступающим в магистратуру и докторантуру PhD. Заявления по содержанию экзаменационных материалов и по техническим причинам принимаются до 13.00 часов следующего дня после объявления результатов вступительного экзамена и рассматриваются апелляционной комиссией в течение одного календарного дня со дня подачи заявления.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Апелляционная комиссия работает с каждым кандидатом в индивидуальном порядке. При неявке кандидата на заседание апелляционной комиссии, его заявление на апелляцию не рассматривается.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25. При рассмотрении заявления апелляционной комиссией, кандидат, подавший апелляцию, предоставляет документ, удостоверяющий личность.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26. Решения апелляционными комиссиями принимаются большинством голосов от общего числа членов комиссии. При равенстве голосов, голос председателя комиссии является решающим. Работа апелляционных комиссий оформляется протоколом (в произвольной форме), подписанным председателем и всеми членами комиссии. 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Зачисление в магистратуру и докторантуру PhD высших</w:t>
      </w:r>
      <w:r>
        <w:br/>
      </w:r>
      <w:r>
        <w:rPr>
          <w:rFonts w:ascii="Consolas"/>
          <w:b/>
          <w:i w:val="false"/>
          <w:color w:val="000000"/>
        </w:rPr>
        <w:t>
учебных заведений МВД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Зачисление в число магистрантов и докторантов PhD осуществляется приемной комиссией высшего учебного заведения МВД.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28. На обучение в магистратуру и докторантуру PhD высших учебных заведений МВД по государственному образовательному заказу зачисляются кандидаты на учебу, набравшие наивысшие баллы по сумме вступительных экзаменов не менее 150 баллов по 100-балльной шкале оценок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Кандидатам на учебу, имеющим сертификаты о сдаче теста по иностранному языку (английский, французский, немецкий), указанных </w:t>
      </w:r>
      <w:r>
        <w:rPr>
          <w:rFonts w:ascii="Consolas"/>
          <w:b w:val="false"/>
          <w:i w:val="false"/>
          <w:color w:val="000000"/>
          <w:sz w:val="20"/>
        </w:rPr>
        <w:t>пункте 17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начисляется наивысший балл по 100-балльной шкале оценок.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29. В случае одинаковых показателей конкурсных баллов преимущественное право при зачислении получают кандидаты на учебу, имеющие наиболее высокую оценку по специальности, в случае одинаковых показателей вступительного экзамена по специальности, преимущественное право получают кандидаты, имеющие наиболее высокую оценку по иностранному языку. Затем учитываются научные достижения, соответствующие профилю избранной специальности.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30. На основании решения приемной комиссии начальник высшего учебного заведения МВД издает приказ о зачислении в магистратуру и докторантуру PhD, который является основанием для откомандирования кандидатов на учебу в распоряжение высшего учебного заведения из органа внутренних дел.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31. Выписки из приказов начальников высших учебных заведений МВД о зачислении на учебу не позднее десяти календарных дней после его подписания высылаются в орган внутренних дел, направивший кандидатов на учебу.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32. Личные дела и другие документы кандидатов, не зачисленных на учебу в магистратуру и докторантуру PhD, возвращаются по месту комплектования.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33. Высшие учебные заведения МВД представляют в Департамент кадровой работы МВД в течение десяти календарных дней итоговый отчет по организации и проведению приема, а также копии приказов о зачислении в магистратуру и докторантуру PhD, для представления в Министерство образования и науки Республики Казахстан.</w:t>
      </w:r>
    </w:p>
    <w:bookmarkEnd w:id="10"/>
    <w:bookmarkStart w:name="z46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приема на обучение в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специальные учебные заведения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Министерства внутренних дел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Казахстан, реализующие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образовательные программы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послевузовского образования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4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     Протокол заседания отборочной комиссии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Место                    №_____                          Дата 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Присутствовали: председатель, члены отборочной комисии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(фамилия имя отчество (при его наличии)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наименование ДВД, ДУИС, ДЧС, занимаемая должность)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Члены комиссии: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Повестка дня: Рассмотрение документов кандидатов, поступающих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магистратуру, докторантуру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PhD высших учебных заведений МВД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 Кандидат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 (фамилия имя отчество (при его наличии))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2. Вопросы: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4. По итогам голосования кандидат ____________________рекомендуется 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 (фамилия имя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/не рекомендуется к направлению на обучение в магистратуру,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докторантуру PhD высших учебных заведений МВД________________________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(нужное подчеркнуть 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Председатель ____________________________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Члены комиссии __________________________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__________________________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Секретарь _______________________________ (подпись)</w:t>
      </w:r>
    </w:p>
    <w:bookmarkStart w:name="z48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приема на обучение в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специальные учебные заведения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Министерства внутренних дел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Казахстан, реализующие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образовательные программы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послевузовского образования    </w:t>
      </w:r>
    </w:p>
    <w:bookmarkEnd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 </w:t>
      </w:r>
    </w:p>
    <w:bookmarkStart w:name="z49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 Обоснование по планируемому диссертационному исследованию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Фамилия, имя и отчество (при наличии), специальное звание,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должность кандидата на учебу.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Фамилия, имя и отчество (при наличии), ученая степень,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ученое звание, должность, высшее учебное заведение, в котором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работает предполагаемый отечественный или зарубежный консультант.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3. Тема планируемого диссертационного исследования.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4. Актуальность планируемой темы диссертационного исследования.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5. Степень разработанности научной проблемы.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Цель и задачи планируемого диссертационного исследования.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Объект и предмет планируемого диссертационного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исследования.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8. Методология планируемого диссертационного исследования.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9. Ожидаемые результаты диссертационного исследования, 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теоретическая и практическая значимость. Предполагаемые направления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их внедрения и апробации.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(подпись, фамилия, имя, отчество (при наличии),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кандидата на учебу)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Согласован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(подпись, фамилия, имя, отчество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научного консультанта)</w:t>
      </w:r>
    </w:p>
    <w:bookmarkStart w:name="z50" w:id="15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приема на обучение в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специальные учебные заведения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Министерства внутренних дел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Республики Казахстан, реализующие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образовательные программы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послевузовского образования    </w:t>
      </w:r>
    </w:p>
    <w:bookmarkEnd w:id="15"/>
    <w:bookmarkStart w:name="z51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>        Система перевода оценок по 100-балльной шкале оценок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68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100-балльной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шкале оценок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Баллы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 4-балльной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шкале оценок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95-100</w:t>
            </w:r>
          </w:p>
        </w:tc>
        <w:tc>
          <w:tcPr>
            <w:tcW w:w="6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Отлично (5)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85-89</w:t>
            </w:r>
          </w:p>
        </w:tc>
        <w:tc>
          <w:tcPr>
            <w:tcW w:w="6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Хорошо (4)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70-74</w:t>
            </w:r>
          </w:p>
        </w:tc>
        <w:tc>
          <w:tcPr>
            <w:tcW w:w="6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Удовлетворительно (3)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0-49</w:t>
            </w:r>
          </w:p>
        </w:tc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Неудовлетворительно (2)</w:t>
            </w:r>
          </w:p>
        </w:tc>
      </w:tr>
    </w:tbl>
    <w:bookmarkStart w:name="z52" w:id="1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внутренних дел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13 января 2016 года № 24    </w:t>
      </w:r>
    </w:p>
    <w:bookmarkEnd w:id="17"/>
    <w:bookmarkStart w:name="z53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 приказов Министра внутренних дел Республики</w:t>
      </w:r>
      <w:r>
        <w:br/>
      </w:r>
      <w:r>
        <w:rPr>
          <w:rFonts w:ascii="Consolas"/>
          <w:b/>
          <w:i w:val="false"/>
          <w:color w:val="000000"/>
        </w:rPr>
        <w:t>
Казахстан, признаваемых утратившими силу</w:t>
      </w:r>
    </w:p>
    <w:bookmarkEnd w:id="18"/>
    <w:bookmarkStart w:name="z54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внутренних дел Республики Казахстан от 8 мая 2012 года № 279 «Об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образования» (зарегистрированный в Реестре государственной регистрации нормативных правовых актов за № 7769, опубликованный в газете «Казахстанская правда» от 18 июля 2012 года № 229-230 (27048-27049), в Собрании актов центральных исполнительных и иных центральных государственных органов Республики Казахстан от 27 сентября 2012 года № 15);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внутренних дел Республики Казахстан от 29 апреля 2013 года № 303 «О внесении изменения и дополнений в приказ Министра внутренних дел Республики Казахстан от 8 мая 2012 года № 279 «Об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образования» (зарегистрированный в Реестре государственной регистрации нормативных правовых актов за № 8474, опубликованный в газете «Казахстанская правда» от 4 сентября 2013 года № 265 (27539));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внутренних дел Республики Казахстан от 23 июля 2013 года № 472 «О внесении изменений в приказ Министра внутренних дел Республики Казахстан от 8 мая 2012 года № 279 «Об утверждении Правил приема на обучение в организации образования Министерства внутренних дел Республики Казахстан, реализующие профессиональные учебные программы послевузовского образования» (зарегистрированный в Реестре государственной регистрации нормативных правовых актов за № 8620, опубликованный в газете «Казахстанская правда» от 23 октября 2013 года № 299 (27573));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 </w:t>
      </w:r>
      <w:r>
        <w:rPr>
          <w:rFonts w:ascii="Consolas"/>
          <w:b w:val="false"/>
          <w:i w:val="false"/>
          <w:color w:val="000000"/>
          <w:sz w:val="20"/>
        </w:rPr>
        <w:t>Пункт 2</w:t>
      </w:r>
      <w:r>
        <w:rPr>
          <w:rFonts w:ascii="Consolas"/>
          <w:b w:val="false"/>
          <w:i w:val="false"/>
          <w:color w:val="000000"/>
          <w:sz w:val="20"/>
        </w:rPr>
        <w:t xml:space="preserve"> Перечня изменений, которые вносятся в некоторые приказы Министра внутренних дел Республики Казахстан, утвержденного приказом Министра внутренних дел Республики Казахстан от 3 июля 2014 года № 398 «О внесении изменений в некоторые приказы Министра внутренних дел Республики Казахстан» (зарегистрированный в Реестре государственной регистрации нормативных правовых актов за № 9641, опубликованный в газете «Юридической газете» от 26 августа 2014 года № 126 (2694)).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